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F5" w:rsidRDefault="003E20D4">
      <w:pPr>
        <w:pStyle w:val="Heading1"/>
        <w:spacing w:before="102" w:line="480" w:lineRule="auto"/>
        <w:ind w:left="3802" w:right="2976" w:firstLine="1"/>
        <w:jc w:val="center"/>
      </w:pPr>
      <w:bookmarkStart w:id="0" w:name="_TOC_250011"/>
      <w:r>
        <w:t>BAB I</w:t>
      </w:r>
      <w:r>
        <w:rPr>
          <w:spacing w:val="1"/>
        </w:rPr>
        <w:t xml:space="preserve"> </w:t>
      </w:r>
      <w:bookmarkEnd w:id="0"/>
      <w:r>
        <w:t>PENDAHULUAN</w:t>
      </w:r>
    </w:p>
    <w:p w:rsidR="00E44EF5" w:rsidRDefault="003E20D4">
      <w:pPr>
        <w:pStyle w:val="Heading1"/>
        <w:numPr>
          <w:ilvl w:val="0"/>
          <w:numId w:val="6"/>
        </w:numPr>
        <w:tabs>
          <w:tab w:val="left" w:pos="949"/>
        </w:tabs>
        <w:spacing w:before="1"/>
        <w:ind w:hanging="361"/>
      </w:pPr>
      <w:bookmarkStart w:id="1" w:name="_TOC_250010"/>
      <w:r>
        <w:t>Latar</w:t>
      </w:r>
      <w:r>
        <w:rPr>
          <w:spacing w:val="-3"/>
        </w:rPr>
        <w:t xml:space="preserve"> </w:t>
      </w:r>
      <w:bookmarkEnd w:id="1"/>
      <w:r>
        <w:t>Belakang</w:t>
      </w:r>
    </w:p>
    <w:p w:rsidR="00E44EF5" w:rsidRDefault="00E44EF5">
      <w:pPr>
        <w:pStyle w:val="BodyText"/>
        <w:spacing w:before="11"/>
        <w:rPr>
          <w:b/>
          <w:sz w:val="23"/>
        </w:rPr>
      </w:pPr>
    </w:p>
    <w:p w:rsidR="00E44EF5" w:rsidRDefault="003E20D4">
      <w:pPr>
        <w:pStyle w:val="BodyText"/>
        <w:spacing w:line="480" w:lineRule="auto"/>
        <w:ind w:left="948" w:right="117" w:firstLine="633"/>
        <w:jc w:val="both"/>
      </w:pPr>
      <w:r>
        <w:t>Di Indonesia, ketentuan tentang perlindungan data pribadi konsumen</w:t>
      </w:r>
      <w:r>
        <w:rPr>
          <w:spacing w:val="1"/>
        </w:rPr>
        <w:t xml:space="preserve"> </w:t>
      </w:r>
      <w:r>
        <w:t>pada transaksi secara elektronik diatur oleh Undang-Undang Nomor 27 Tahun</w:t>
      </w:r>
      <w:r>
        <w:rPr>
          <w:spacing w:val="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tentang Perlindungan Data Pribadi.</w:t>
      </w:r>
    </w:p>
    <w:p w:rsidR="00E44EF5" w:rsidRDefault="003E20D4">
      <w:pPr>
        <w:pStyle w:val="BodyText"/>
        <w:spacing w:before="1" w:line="480" w:lineRule="auto"/>
        <w:ind w:left="1015" w:right="115" w:firstLine="566"/>
        <w:jc w:val="both"/>
      </w:pPr>
      <w:r>
        <w:t>Dalam Pasal 5 Undang-Undang Nomor 27 Tahun 2022 secara rinci</w:t>
      </w:r>
      <w:r>
        <w:rPr>
          <w:spacing w:val="1"/>
        </w:rPr>
        <w:t xml:space="preserve"> </w:t>
      </w:r>
      <w:r>
        <w:t>dijelaskan data pribadi penduduk yang wajib dilindungi meliputi Data Pribadi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spesifik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umum.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spesifik</w:t>
      </w:r>
      <w:r>
        <w:rPr>
          <w:spacing w:val="1"/>
        </w:rPr>
        <w:t xml:space="preserve"> </w:t>
      </w:r>
      <w:r>
        <w:t>diantaranya :</w:t>
      </w:r>
      <w:r>
        <w:rPr>
          <w:spacing w:val="1"/>
        </w:rPr>
        <w:t xml:space="preserve"> </w:t>
      </w:r>
      <w:r>
        <w:t>Data dan informasi Kesehatan, Data biometric, Data genetika,</w:t>
      </w:r>
      <w:r>
        <w:rPr>
          <w:spacing w:val="1"/>
        </w:rPr>
        <w:t xml:space="preserve"> </w:t>
      </w:r>
      <w:r>
        <w:t>Catatan Kesehatan, Data anak, Data keuangan pribadi dan, atau data lainnya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peraturan.</w:t>
      </w:r>
      <w:r>
        <w:rPr>
          <w:spacing w:val="1"/>
        </w:rPr>
        <w:t xml:space="preserve"> </w:t>
      </w:r>
      <w:r>
        <w:t>Selanjutnya,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diantaranya : Nama lengkap, Jenis kelamin, Kewarganegaraan, Agama, Status</w:t>
      </w:r>
      <w:r>
        <w:rPr>
          <w:spacing w:val="-57"/>
        </w:rPr>
        <w:t xml:space="preserve"> </w:t>
      </w:r>
      <w:r>
        <w:t>Perkawinan dan Data pribadi yang dikombinasikan untuk mengidentifikasi</w:t>
      </w:r>
      <w:r>
        <w:rPr>
          <w:spacing w:val="1"/>
        </w:rPr>
        <w:t xml:space="preserve"> </w:t>
      </w:r>
      <w:r>
        <w:t>seseorang.</w:t>
      </w:r>
    </w:p>
    <w:p w:rsidR="00E44EF5" w:rsidRDefault="003E20D4">
      <w:pPr>
        <w:pStyle w:val="BodyText"/>
        <w:spacing w:line="480" w:lineRule="auto"/>
        <w:ind w:left="1015" w:right="115" w:firstLine="566"/>
        <w:jc w:val="both"/>
      </w:pPr>
      <w:r>
        <w:t>Selanjutnya, dalam pasal 65 Undang-Undang Nomor 27 Tahun 2022</w:t>
      </w:r>
      <w:r>
        <w:rPr>
          <w:spacing w:val="1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Perlindungan Data</w:t>
      </w:r>
      <w:r>
        <w:rPr>
          <w:spacing w:val="-1"/>
        </w:rPr>
        <w:t xml:space="preserve"> </w:t>
      </w:r>
      <w:r>
        <w:t>Pribadi, dijelaskan bahwa</w:t>
      </w:r>
      <w:r>
        <w:rPr>
          <w:spacing w:val="-2"/>
        </w:rPr>
        <w:t xml:space="preserve"> </w:t>
      </w:r>
      <w:r>
        <w:t>:</w:t>
      </w:r>
    </w:p>
    <w:p w:rsidR="00E44EF5" w:rsidRDefault="003E20D4">
      <w:pPr>
        <w:pStyle w:val="ListParagraph"/>
        <w:numPr>
          <w:ilvl w:val="1"/>
          <w:numId w:val="6"/>
        </w:numPr>
        <w:tabs>
          <w:tab w:val="left" w:pos="1309"/>
        </w:tabs>
        <w:spacing w:line="480" w:lineRule="auto"/>
        <w:ind w:right="118"/>
        <w:jc w:val="both"/>
        <w:rPr>
          <w:sz w:val="24"/>
        </w:rPr>
      </w:pP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dilarang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melawan</w:t>
      </w:r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1"/>
          <w:sz w:val="24"/>
        </w:rPr>
        <w:t xml:space="preserve"> </w:t>
      </w:r>
      <w:r>
        <w:rPr>
          <w:sz w:val="24"/>
        </w:rPr>
        <w:t>memperoleh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mengumpulkan Data Pribadi yang bukan miliknya dengan maksud untuk</w:t>
      </w:r>
      <w:r>
        <w:rPr>
          <w:spacing w:val="1"/>
          <w:sz w:val="24"/>
        </w:rPr>
        <w:t xml:space="preserve"> </w:t>
      </w:r>
      <w:r>
        <w:rPr>
          <w:sz w:val="24"/>
        </w:rPr>
        <w:t>menguntungkan diri sendiri atau orang lain yang dapat</w:t>
      </w:r>
      <w:r>
        <w:rPr>
          <w:spacing w:val="1"/>
          <w:sz w:val="24"/>
        </w:rPr>
        <w:t xml:space="preserve"> </w:t>
      </w:r>
      <w:r>
        <w:rPr>
          <w:sz w:val="24"/>
        </w:rPr>
        <w:t>mengakibatkan</w:t>
      </w:r>
      <w:r>
        <w:rPr>
          <w:spacing w:val="1"/>
          <w:sz w:val="24"/>
        </w:rPr>
        <w:t xml:space="preserve"> </w:t>
      </w:r>
      <w:r>
        <w:rPr>
          <w:sz w:val="24"/>
        </w:rPr>
        <w:t>kerugian</w:t>
      </w:r>
      <w:r>
        <w:rPr>
          <w:spacing w:val="-1"/>
          <w:sz w:val="24"/>
        </w:rPr>
        <w:t xml:space="preserve"> </w:t>
      </w:r>
      <w:r>
        <w:rPr>
          <w:sz w:val="24"/>
        </w:rPr>
        <w:t>Subjek Data Pribadi.</w:t>
      </w:r>
    </w:p>
    <w:p w:rsidR="00E44EF5" w:rsidRDefault="003E20D4">
      <w:pPr>
        <w:pStyle w:val="ListParagraph"/>
        <w:numPr>
          <w:ilvl w:val="1"/>
          <w:numId w:val="6"/>
        </w:numPr>
        <w:tabs>
          <w:tab w:val="left" w:pos="1309"/>
        </w:tabs>
        <w:spacing w:line="480" w:lineRule="auto"/>
        <w:ind w:right="119"/>
        <w:jc w:val="both"/>
        <w:rPr>
          <w:sz w:val="24"/>
        </w:rPr>
      </w:pPr>
      <w:r>
        <w:rPr>
          <w:spacing w:val="-1"/>
          <w:sz w:val="24"/>
        </w:rPr>
        <w:t>Setiap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Orang</w:t>
      </w:r>
      <w:r>
        <w:rPr>
          <w:spacing w:val="-15"/>
          <w:sz w:val="24"/>
        </w:rPr>
        <w:t xml:space="preserve"> </w:t>
      </w:r>
      <w:r>
        <w:rPr>
          <w:sz w:val="24"/>
        </w:rPr>
        <w:t>dilarang</w:t>
      </w:r>
      <w:r>
        <w:rPr>
          <w:spacing w:val="-15"/>
          <w:sz w:val="24"/>
        </w:rPr>
        <w:t xml:space="preserve"> </w:t>
      </w:r>
      <w:r>
        <w:rPr>
          <w:sz w:val="24"/>
        </w:rPr>
        <w:t>secara</w:t>
      </w:r>
      <w:r>
        <w:rPr>
          <w:spacing w:val="-17"/>
          <w:sz w:val="24"/>
        </w:rPr>
        <w:t xml:space="preserve"> </w:t>
      </w:r>
      <w:r>
        <w:rPr>
          <w:sz w:val="24"/>
        </w:rPr>
        <w:t>melawan</w:t>
      </w:r>
      <w:r>
        <w:rPr>
          <w:spacing w:val="-14"/>
          <w:sz w:val="24"/>
        </w:rPr>
        <w:t xml:space="preserve"> </w:t>
      </w:r>
      <w:r>
        <w:rPr>
          <w:sz w:val="24"/>
        </w:rPr>
        <w:t>hukum</w:t>
      </w:r>
      <w:r>
        <w:rPr>
          <w:spacing w:val="-11"/>
          <w:sz w:val="24"/>
        </w:rPr>
        <w:t xml:space="preserve"> </w:t>
      </w:r>
      <w:r>
        <w:rPr>
          <w:sz w:val="24"/>
        </w:rPr>
        <w:t>mengungkapkan</w:t>
      </w:r>
      <w:r>
        <w:rPr>
          <w:spacing w:val="-15"/>
          <w:sz w:val="24"/>
        </w:rPr>
        <w:t xml:space="preserve"> </w:t>
      </w:r>
      <w:r>
        <w:rPr>
          <w:sz w:val="24"/>
        </w:rPr>
        <w:t>Data</w:t>
      </w:r>
      <w:r>
        <w:rPr>
          <w:spacing w:val="-15"/>
          <w:sz w:val="24"/>
        </w:rPr>
        <w:t xml:space="preserve"> </w:t>
      </w:r>
      <w:r>
        <w:rPr>
          <w:sz w:val="24"/>
        </w:rPr>
        <w:t>Pribadi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bukan miliknya.</w:t>
      </w: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spacing w:before="4"/>
        <w:rPr>
          <w:sz w:val="22"/>
        </w:rPr>
      </w:pPr>
    </w:p>
    <w:p w:rsidR="00E44EF5" w:rsidRDefault="003E20D4">
      <w:pPr>
        <w:pStyle w:val="BodyText"/>
        <w:spacing w:before="1"/>
        <w:ind w:left="470"/>
        <w:jc w:val="center"/>
      </w:pPr>
      <w:r>
        <w:t>1</w:t>
      </w:r>
    </w:p>
    <w:p w:rsidR="00E44EF5" w:rsidRDefault="00E44EF5">
      <w:pPr>
        <w:jc w:val="center"/>
        <w:sectPr w:rsidR="00E44EF5">
          <w:headerReference w:type="default" r:id="rId10"/>
          <w:footerReference w:type="default" r:id="rId11"/>
          <w:pgSz w:w="11910" w:h="16840"/>
          <w:pgMar w:top="1580" w:right="1580" w:bottom="280" w:left="1680" w:header="0" w:footer="0" w:gutter="0"/>
          <w:cols w:space="720"/>
        </w:sect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spacing w:before="4"/>
        <w:rPr>
          <w:sz w:val="21"/>
        </w:rPr>
      </w:pPr>
    </w:p>
    <w:p w:rsidR="00E44EF5" w:rsidRDefault="003E20D4">
      <w:pPr>
        <w:pStyle w:val="ListParagraph"/>
        <w:numPr>
          <w:ilvl w:val="1"/>
          <w:numId w:val="6"/>
        </w:numPr>
        <w:tabs>
          <w:tab w:val="left" w:pos="1309"/>
        </w:tabs>
        <w:spacing w:line="480" w:lineRule="auto"/>
        <w:ind w:right="118"/>
        <w:jc w:val="both"/>
        <w:rPr>
          <w:sz w:val="24"/>
        </w:rPr>
      </w:pPr>
      <w:r>
        <w:rPr>
          <w:sz w:val="24"/>
        </w:rPr>
        <w:t>Setiap Orang dilarang secara melawan hukum 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Data Pribadi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bukan miliknya.</w:t>
      </w:r>
    </w:p>
    <w:p w:rsidR="00E44EF5" w:rsidRDefault="003E20D4">
      <w:pPr>
        <w:pStyle w:val="BodyText"/>
        <w:spacing w:line="480" w:lineRule="auto"/>
        <w:ind w:left="948" w:right="115" w:firstLine="633"/>
        <w:jc w:val="both"/>
      </w:pPr>
      <w:r>
        <w:t>Seiring berjalannya waktu, perkembangan teknologi informasi semakin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pesat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bertumbuh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cepat.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informasi dan komunikasi ini telah menyebabkan dunia menjadi tanpa batas,</w:t>
      </w:r>
      <w:r>
        <w:rPr>
          <w:spacing w:val="1"/>
        </w:rPr>
        <w:t xml:space="preserve"> </w:t>
      </w:r>
      <w:r>
        <w:t>yaitu</w:t>
      </w:r>
      <w:r>
        <w:rPr>
          <w:spacing w:val="-12"/>
        </w:rPr>
        <w:t xml:space="preserve"> </w:t>
      </w:r>
      <w:r>
        <w:t>seseorang</w:t>
      </w:r>
      <w:r>
        <w:rPr>
          <w:spacing w:val="-11"/>
        </w:rPr>
        <w:t xml:space="preserve"> </w:t>
      </w:r>
      <w:r>
        <w:t>dapat</w:t>
      </w:r>
      <w:r>
        <w:rPr>
          <w:spacing w:val="-11"/>
        </w:rPr>
        <w:t xml:space="preserve"> </w:t>
      </w:r>
      <w:r>
        <w:t>mengakses</w:t>
      </w:r>
      <w:r>
        <w:rPr>
          <w:spacing w:val="-12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mengirimkan</w:t>
      </w:r>
      <w:r>
        <w:rPr>
          <w:spacing w:val="-11"/>
        </w:rPr>
        <w:t xml:space="preserve"> </w:t>
      </w:r>
      <w:r>
        <w:t>informasi</w:t>
      </w:r>
      <w:r>
        <w:rPr>
          <w:spacing w:val="-12"/>
        </w:rPr>
        <w:t xml:space="preserve"> </w:t>
      </w:r>
      <w:r>
        <w:t>kepada</w:t>
      </w:r>
      <w:r>
        <w:rPr>
          <w:spacing w:val="-12"/>
        </w:rPr>
        <w:t xml:space="preserve"> </w:t>
      </w:r>
      <w:r>
        <w:t>orang</w:t>
      </w:r>
      <w:r>
        <w:rPr>
          <w:spacing w:val="-9"/>
        </w:rPr>
        <w:t xml:space="preserve"> </w:t>
      </w:r>
      <w:r>
        <w:t>lain</w:t>
      </w:r>
      <w:r>
        <w:rPr>
          <w:spacing w:val="-58"/>
        </w:rPr>
        <w:t xml:space="preserve"> </w:t>
      </w:r>
      <w:r>
        <w:t>secara cepat dengan jarak yang jauh. Hal ini mendorong terjadinya perubahan</w:t>
      </w:r>
      <w:r>
        <w:rPr>
          <w:spacing w:val="1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beragam aspek</w:t>
      </w:r>
      <w:r>
        <w:rPr>
          <w:spacing w:val="-2"/>
        </w:rPr>
        <w:t xml:space="preserve"> </w:t>
      </w:r>
      <w:r>
        <w:t>kehidupan</w:t>
      </w:r>
      <w:r>
        <w:rPr>
          <w:spacing w:val="-3"/>
        </w:rPr>
        <w:t xml:space="preserve"> </w:t>
      </w:r>
      <w:r>
        <w:t>seperti</w:t>
      </w:r>
      <w:r>
        <w:rPr>
          <w:spacing w:val="-4"/>
        </w:rPr>
        <w:t xml:space="preserve"> </w:t>
      </w:r>
      <w:r>
        <w:t>dalam aspek</w:t>
      </w:r>
      <w:r>
        <w:rPr>
          <w:spacing w:val="-4"/>
        </w:rPr>
        <w:t xml:space="preserve"> </w:t>
      </w:r>
      <w:r>
        <w:t>sosial,</w:t>
      </w:r>
      <w:r>
        <w:rPr>
          <w:spacing w:val="-3"/>
        </w:rPr>
        <w:t xml:space="preserve"> </w:t>
      </w:r>
      <w:r>
        <w:t>ilmu</w:t>
      </w:r>
      <w:r>
        <w:rPr>
          <w:spacing w:val="-2"/>
        </w:rPr>
        <w:t xml:space="preserve"> </w:t>
      </w:r>
      <w:r>
        <w:t>pengetahuan,</w:t>
      </w:r>
      <w:r>
        <w:rPr>
          <w:spacing w:val="-58"/>
        </w:rPr>
        <w:t xml:space="preserve"> </w:t>
      </w:r>
      <w:r>
        <w:t>budaya, politik dan hukum, yang menyebabkan perubahan gaya hidup dan</w:t>
      </w:r>
      <w:r>
        <w:rPr>
          <w:spacing w:val="1"/>
        </w:rPr>
        <w:t xml:space="preserve"> </w:t>
      </w:r>
      <w:r>
        <w:t>kebutuhan manusia, khususnya di bidang perekonomian, yaitu dalam kegiatan</w:t>
      </w:r>
      <w:r>
        <w:rPr>
          <w:spacing w:val="1"/>
        </w:rPr>
        <w:t xml:space="preserve"> </w:t>
      </w:r>
      <w:r>
        <w:t>perdagangan.</w:t>
      </w:r>
    </w:p>
    <w:p w:rsidR="00E44EF5" w:rsidRDefault="003E20D4">
      <w:pPr>
        <w:pStyle w:val="BodyText"/>
        <w:spacing w:before="1" w:line="480" w:lineRule="auto"/>
        <w:ind w:left="948" w:right="117" w:firstLine="633"/>
        <w:jc w:val="both"/>
      </w:pPr>
      <w:r>
        <w:t>Semakin</w:t>
      </w:r>
      <w:r>
        <w:rPr>
          <w:spacing w:val="1"/>
        </w:rPr>
        <w:t xml:space="preserve"> </w:t>
      </w:r>
      <w:r>
        <w:t>tingginya</w:t>
      </w:r>
      <w:r>
        <w:rPr>
          <w:spacing w:val="1"/>
        </w:rPr>
        <w:t xml:space="preserve"> </w:t>
      </w:r>
      <w:r>
        <w:t>mobilitas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aktifitas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menyebabkan</w:t>
      </w:r>
      <w:r>
        <w:rPr>
          <w:spacing w:val="-57"/>
        </w:rPr>
        <w:t xml:space="preserve"> </w:t>
      </w:r>
      <w:r>
        <w:t>kebutuhan akan adanya suatu aplikasi yang dapat memudahkan dalam segala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transaksi</w:t>
      </w:r>
      <w:r>
        <w:rPr>
          <w:spacing w:val="1"/>
        </w:rPr>
        <w:t xml:space="preserve"> </w:t>
      </w:r>
      <w:r>
        <w:t>sehari-hari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keharusan.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urusan</w:t>
      </w:r>
      <w:r>
        <w:rPr>
          <w:spacing w:val="1"/>
        </w:rPr>
        <w:t xml:space="preserve"> </w:t>
      </w:r>
      <w:r>
        <w:t>transportasi,</w:t>
      </w:r>
      <w:r>
        <w:rPr>
          <w:spacing w:val="1"/>
        </w:rPr>
        <w:t xml:space="preserve"> </w:t>
      </w:r>
      <w:r>
        <w:t>pemenuhuan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sehari-hari</w:t>
      </w:r>
      <w:r>
        <w:rPr>
          <w:spacing w:val="1"/>
        </w:rPr>
        <w:t xml:space="preserve"> </w:t>
      </w:r>
      <w:r>
        <w:t>kini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kemajuan</w:t>
      </w:r>
      <w:r>
        <w:rPr>
          <w:spacing w:val="1"/>
        </w:rPr>
        <w:t xml:space="preserve"> </w:t>
      </w:r>
      <w:r>
        <w:t>teknologi dan informasi semua kebutuhan tersebut dapat terpenuhi dengan</w:t>
      </w:r>
      <w:r>
        <w:rPr>
          <w:spacing w:val="1"/>
        </w:rPr>
        <w:t xml:space="preserve"> </w:t>
      </w:r>
      <w:r>
        <w:t>hanya menggunakan aplikasi online yang telah tersedia dalam ponsel pintar.</w:t>
      </w:r>
      <w:r>
        <w:rPr>
          <w:spacing w:val="1"/>
        </w:rPr>
        <w:t xml:space="preserve"> </w:t>
      </w:r>
      <w:r>
        <w:t>Tentunya ini suatu fenomena yang mengembirakan, karna sangat mebantu kita</w:t>
      </w:r>
      <w:r>
        <w:rPr>
          <w:spacing w:val="-57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segi efisien waktu maupun tenaga</w:t>
      </w:r>
      <w:r>
        <w:rPr>
          <w:spacing w:val="-2"/>
        </w:rPr>
        <w:t xml:space="preserve"> </w:t>
      </w:r>
      <w:r>
        <w:t>yang dikeluarkan.</w:t>
      </w:r>
      <w:r>
        <w:rPr>
          <w:spacing w:val="5"/>
        </w:rPr>
        <w:t xml:space="preserve"> </w:t>
      </w:r>
      <w:r>
        <w:rPr>
          <w:vertAlign w:val="superscript"/>
        </w:rPr>
        <w:t>1</w:t>
      </w:r>
    </w:p>
    <w:p w:rsidR="00E44EF5" w:rsidRDefault="003E20D4">
      <w:pPr>
        <w:pStyle w:val="BodyText"/>
        <w:spacing w:line="480" w:lineRule="auto"/>
        <w:ind w:left="948" w:right="117" w:firstLine="633"/>
        <w:jc w:val="both"/>
      </w:pPr>
      <w:r>
        <w:t>Perkembangan teknologi informasi dalam bidang perekonomian telah</w:t>
      </w:r>
      <w:r>
        <w:rPr>
          <w:spacing w:val="1"/>
        </w:rPr>
        <w:t xml:space="preserve"> </w:t>
      </w:r>
      <w:r>
        <w:t>mendorong perubahan terhadap perekonomian dunia, sehingga perekonomian</w:t>
      </w:r>
      <w:r>
        <w:rPr>
          <w:spacing w:val="1"/>
        </w:rPr>
        <w:t xml:space="preserve"> </w:t>
      </w:r>
      <w:r>
        <w:t>dunia</w:t>
      </w:r>
      <w:r>
        <w:rPr>
          <w:spacing w:val="16"/>
        </w:rPr>
        <w:t xml:space="preserve"> </w:t>
      </w:r>
      <w:r>
        <w:t>telah</w:t>
      </w:r>
      <w:r>
        <w:rPr>
          <w:spacing w:val="17"/>
        </w:rPr>
        <w:t xml:space="preserve"> </w:t>
      </w:r>
      <w:r>
        <w:t>memasuki</w:t>
      </w:r>
      <w:r>
        <w:rPr>
          <w:spacing w:val="20"/>
        </w:rPr>
        <w:t xml:space="preserve"> </w:t>
      </w:r>
      <w:r>
        <w:t>tahap</w:t>
      </w:r>
      <w:r>
        <w:rPr>
          <w:spacing w:val="18"/>
        </w:rPr>
        <w:t xml:space="preserve"> </w:t>
      </w:r>
      <w:r>
        <w:t>baru</w:t>
      </w:r>
      <w:r>
        <w:rPr>
          <w:spacing w:val="16"/>
        </w:rPr>
        <w:t xml:space="preserve"> </w:t>
      </w:r>
      <w:r>
        <w:t>yang</w:t>
      </w:r>
      <w:r>
        <w:rPr>
          <w:spacing w:val="19"/>
        </w:rPr>
        <w:t xml:space="preserve"> </w:t>
      </w:r>
      <w:r>
        <w:t>pada</w:t>
      </w:r>
      <w:r>
        <w:rPr>
          <w:spacing w:val="17"/>
        </w:rPr>
        <w:t xml:space="preserve"> </w:t>
      </w:r>
      <w:r>
        <w:t>saat</w:t>
      </w:r>
      <w:r>
        <w:rPr>
          <w:spacing w:val="20"/>
        </w:rPr>
        <w:t xml:space="preserve"> </w:t>
      </w:r>
      <w:r>
        <w:t>ini</w:t>
      </w:r>
      <w:r>
        <w:rPr>
          <w:spacing w:val="17"/>
        </w:rPr>
        <w:t xml:space="preserve"> </w:t>
      </w:r>
      <w:r>
        <w:t>disebut</w:t>
      </w:r>
      <w:r>
        <w:rPr>
          <w:spacing w:val="20"/>
        </w:rPr>
        <w:t xml:space="preserve"> </w:t>
      </w:r>
      <w:r>
        <w:t>dengan</w:t>
      </w:r>
      <w:r>
        <w:rPr>
          <w:spacing w:val="17"/>
        </w:rPr>
        <w:t xml:space="preserve"> </w:t>
      </w:r>
      <w:r>
        <w:t>ekonomi</w:t>
      </w:r>
    </w:p>
    <w:p w:rsidR="00E44EF5" w:rsidRDefault="00E44EF5">
      <w:pPr>
        <w:pStyle w:val="BodyText"/>
        <w:rPr>
          <w:sz w:val="20"/>
        </w:rPr>
      </w:pPr>
    </w:p>
    <w:p w:rsidR="00E44EF5" w:rsidRDefault="00445EDA">
      <w:pPr>
        <w:pStyle w:val="BodyText"/>
        <w:spacing w:before="2"/>
        <w:rPr>
          <w:sz w:val="19"/>
        </w:rPr>
      </w:pPr>
      <w:r>
        <w:pict>
          <v:rect id="_x0000_s1026" style="position:absolute;margin-left:113.4pt;margin-top:13pt;width:2in;height:.7pt;z-index:-251671552;mso-wrap-distance-top:0;mso-wrap-distance-bottom:0;mso-position-horizontal-relative:page;mso-width-relative:page;mso-height-relative:page" fillcolor="black" stroked="f">
            <v:textbox>
              <w:txbxContent>
                <w:p w:rsidR="003E20D4" w:rsidRDefault="003E20D4"/>
              </w:txbxContent>
            </v:textbox>
            <w10:wrap type="topAndBottom" anchorx="page"/>
          </v:rect>
        </w:pict>
      </w:r>
    </w:p>
    <w:p w:rsidR="00E44EF5" w:rsidRDefault="003E20D4">
      <w:pPr>
        <w:spacing w:before="72"/>
        <w:ind w:left="588" w:right="133" w:firstLine="396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Dian Mandayani Nasution, Tinjauan Hukum Terhadap Layanan Transaksi dan Transportasi</w:t>
      </w:r>
      <w:r>
        <w:rPr>
          <w:spacing w:val="1"/>
          <w:sz w:val="20"/>
        </w:rPr>
        <w:t xml:space="preserve"> </w:t>
      </w:r>
      <w:r>
        <w:rPr>
          <w:sz w:val="20"/>
        </w:rPr>
        <w:t>Berbasis</w:t>
      </w:r>
      <w:r>
        <w:rPr>
          <w:spacing w:val="-3"/>
          <w:sz w:val="20"/>
        </w:rPr>
        <w:t xml:space="preserve"> </w:t>
      </w:r>
      <w:r>
        <w:rPr>
          <w:sz w:val="20"/>
        </w:rPr>
        <w:t>Applikasi</w:t>
      </w:r>
      <w:r>
        <w:rPr>
          <w:spacing w:val="-3"/>
          <w:sz w:val="20"/>
        </w:rPr>
        <w:t xml:space="preserve"> </w:t>
      </w:r>
      <w:r>
        <w:rPr>
          <w:sz w:val="20"/>
        </w:rPr>
        <w:t>Online, Jurnal</w:t>
      </w:r>
      <w:r>
        <w:rPr>
          <w:spacing w:val="-2"/>
          <w:sz w:val="20"/>
        </w:rPr>
        <w:t xml:space="preserve"> </w:t>
      </w:r>
      <w:r>
        <w:rPr>
          <w:sz w:val="20"/>
        </w:rPr>
        <w:t>Ilmu Hukum</w:t>
      </w:r>
      <w:r>
        <w:rPr>
          <w:spacing w:val="-1"/>
          <w:sz w:val="20"/>
        </w:rPr>
        <w:t xml:space="preserve"> </w:t>
      </w:r>
      <w:r>
        <w:rPr>
          <w:sz w:val="20"/>
        </w:rPr>
        <w:t>Volume</w:t>
      </w:r>
      <w:r>
        <w:rPr>
          <w:spacing w:val="-1"/>
          <w:sz w:val="20"/>
        </w:rPr>
        <w:t xml:space="preserve"> </w:t>
      </w:r>
      <w:r>
        <w:rPr>
          <w:sz w:val="20"/>
        </w:rPr>
        <w:t>4,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>
        <w:rPr>
          <w:sz w:val="20"/>
        </w:rPr>
        <w:t>April</w:t>
      </w:r>
      <w:r>
        <w:rPr>
          <w:spacing w:val="-3"/>
          <w:sz w:val="20"/>
        </w:rPr>
        <w:t xml:space="preserve"> </w:t>
      </w:r>
      <w:r>
        <w:rPr>
          <w:sz w:val="20"/>
        </w:rPr>
        <w:t>2018,</w:t>
      </w:r>
      <w:r>
        <w:rPr>
          <w:spacing w:val="-1"/>
          <w:sz w:val="20"/>
        </w:rPr>
        <w:t xml:space="preserve"> </w:t>
      </w:r>
      <w:r>
        <w:rPr>
          <w:sz w:val="20"/>
        </w:rPr>
        <w:t>hlm.</w:t>
      </w:r>
      <w:r>
        <w:rPr>
          <w:spacing w:val="-2"/>
          <w:sz w:val="20"/>
        </w:rPr>
        <w:t xml:space="preserve"> </w:t>
      </w:r>
      <w:r>
        <w:rPr>
          <w:sz w:val="20"/>
        </w:rPr>
        <w:t>18.</w:t>
      </w:r>
      <w:r>
        <w:rPr>
          <w:spacing w:val="-1"/>
          <w:sz w:val="20"/>
        </w:rPr>
        <w:t xml:space="preserve"> </w:t>
      </w:r>
      <w:r>
        <w:rPr>
          <w:sz w:val="20"/>
        </w:rPr>
        <w:t>diakses</w:t>
      </w:r>
      <w:r>
        <w:rPr>
          <w:spacing w:val="-3"/>
          <w:sz w:val="20"/>
        </w:rPr>
        <w:t xml:space="preserve"> </w:t>
      </w:r>
      <w:r>
        <w:rPr>
          <w:sz w:val="20"/>
        </w:rPr>
        <w:t>pada</w:t>
      </w:r>
      <w:r>
        <w:rPr>
          <w:spacing w:val="-47"/>
          <w:sz w:val="20"/>
        </w:rPr>
        <w:t xml:space="preserve"> </w:t>
      </w: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Oktober 2018.</w:t>
      </w:r>
    </w:p>
    <w:p w:rsidR="00E44EF5" w:rsidRDefault="00E44EF5">
      <w:pPr>
        <w:rPr>
          <w:sz w:val="20"/>
        </w:rPr>
        <w:sectPr w:rsidR="00E44EF5">
          <w:headerReference w:type="default" r:id="rId12"/>
          <w:pgSz w:w="11910" w:h="16840"/>
          <w:pgMar w:top="980" w:right="1580" w:bottom="280" w:left="1680" w:header="729" w:footer="0" w:gutter="0"/>
          <w:pgNumType w:start="2"/>
          <w:cols w:space="720"/>
        </w:sect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3E20D4">
      <w:pPr>
        <w:pStyle w:val="BodyText"/>
        <w:spacing w:before="246" w:line="480" w:lineRule="auto"/>
        <w:ind w:left="948" w:right="115"/>
        <w:jc w:val="both"/>
      </w:pPr>
      <w:r>
        <w:t xml:space="preserve">digital </w:t>
      </w:r>
      <w:r>
        <w:rPr>
          <w:i/>
        </w:rPr>
        <w:t>(digital economic)</w:t>
      </w:r>
      <w:r>
        <w:t>, dimana keberadaannya ditandai dengan peningkatan</w:t>
      </w:r>
      <w:r>
        <w:rPr>
          <w:spacing w:val="-57"/>
        </w:rPr>
        <w:t xml:space="preserve"> </w:t>
      </w:r>
      <w:r>
        <w:t>aktivitas yang berkaitan dengan perekonomian yang memanfaatkan teknologi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berkomunikasi,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pedagang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menggunakan</w:t>
      </w:r>
      <w:r>
        <w:rPr>
          <w:spacing w:val="-14"/>
        </w:rPr>
        <w:t xml:space="preserve"> </w:t>
      </w:r>
      <w:r>
        <w:t>internet</w:t>
      </w:r>
      <w:r>
        <w:rPr>
          <w:spacing w:val="-13"/>
        </w:rPr>
        <w:t xml:space="preserve"> </w:t>
      </w:r>
      <w:r>
        <w:t>sebagai</w:t>
      </w:r>
      <w:r>
        <w:rPr>
          <w:spacing w:val="-12"/>
        </w:rPr>
        <w:t xml:space="preserve"> </w:t>
      </w:r>
      <w:r>
        <w:t>alat</w:t>
      </w:r>
      <w:r>
        <w:rPr>
          <w:spacing w:val="-13"/>
        </w:rPr>
        <w:t xml:space="preserve"> </w:t>
      </w:r>
      <w:r>
        <w:t>untuk</w:t>
      </w:r>
      <w:r>
        <w:rPr>
          <w:spacing w:val="-13"/>
        </w:rPr>
        <w:t xml:space="preserve"> </w:t>
      </w:r>
      <w:r>
        <w:t>bertransaksi,</w:t>
      </w:r>
      <w:r>
        <w:rPr>
          <w:spacing w:val="-14"/>
        </w:rPr>
        <w:t xml:space="preserve"> </w:t>
      </w:r>
      <w:r>
        <w:t>dimana</w:t>
      </w:r>
      <w:r>
        <w:rPr>
          <w:spacing w:val="-14"/>
        </w:rPr>
        <w:t xml:space="preserve"> </w:t>
      </w:r>
      <w:r>
        <w:t>kegiatan</w:t>
      </w:r>
      <w:r>
        <w:rPr>
          <w:spacing w:val="-13"/>
        </w:rPr>
        <w:t xml:space="preserve"> </w:t>
      </w:r>
      <w:r>
        <w:t>jual</w:t>
      </w:r>
      <w:r>
        <w:rPr>
          <w:spacing w:val="-13"/>
        </w:rPr>
        <w:t xml:space="preserve"> </w:t>
      </w:r>
      <w:r>
        <w:t>beli</w:t>
      </w:r>
      <w:r>
        <w:rPr>
          <w:spacing w:val="-58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berbasis teknologi</w:t>
      </w:r>
      <w:r>
        <w:rPr>
          <w:spacing w:val="-1"/>
        </w:rPr>
        <w:t xml:space="preserve"> </w:t>
      </w:r>
      <w:r>
        <w:t>canggih</w:t>
      </w:r>
      <w:r>
        <w:rPr>
          <w:spacing w:val="-1"/>
        </w:rPr>
        <w:t xml:space="preserve"> </w:t>
      </w:r>
      <w:r>
        <w:t>ini dikenal</w:t>
      </w:r>
      <w:r>
        <w:rPr>
          <w:spacing w:val="-1"/>
        </w:rPr>
        <w:t xml:space="preserve"> </w:t>
      </w:r>
      <w:r>
        <w:t>dengan istilah</w:t>
      </w:r>
      <w:r>
        <w:rPr>
          <w:spacing w:val="2"/>
        </w:rPr>
        <w:t xml:space="preserve"> </w:t>
      </w:r>
      <w:r>
        <w:rPr>
          <w:i/>
        </w:rPr>
        <w:t>e-commerce</w:t>
      </w:r>
      <w:r>
        <w:t>.</w:t>
      </w:r>
      <w:r>
        <w:rPr>
          <w:vertAlign w:val="superscript"/>
        </w:rPr>
        <w:t>2</w:t>
      </w:r>
    </w:p>
    <w:p w:rsidR="00E44EF5" w:rsidRDefault="003E20D4">
      <w:pPr>
        <w:pStyle w:val="BodyText"/>
        <w:spacing w:line="480" w:lineRule="auto"/>
        <w:ind w:left="948" w:right="116" w:firstLine="633"/>
        <w:jc w:val="both"/>
      </w:pPr>
      <w:r>
        <w:t>Sebelumnya,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jual</w:t>
      </w:r>
      <w:r>
        <w:rPr>
          <w:spacing w:val="1"/>
        </w:rPr>
        <w:t xml:space="preserve"> </w:t>
      </w:r>
      <w:r>
        <w:t>beli</w:t>
      </w:r>
      <w:r>
        <w:rPr>
          <w:spacing w:val="1"/>
        </w:rPr>
        <w:t xml:space="preserve"> </w:t>
      </w:r>
      <w:r>
        <w:t>konvensional,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produsen</w:t>
      </w:r>
      <w:r>
        <w:rPr>
          <w:spacing w:val="1"/>
        </w:rPr>
        <w:t xml:space="preserve"> </w:t>
      </w:r>
      <w:r>
        <w:t>berinteraksi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langsung.</w:t>
      </w:r>
      <w:r>
        <w:rPr>
          <w:spacing w:val="1"/>
        </w:rPr>
        <w:t xml:space="preserve"> </w:t>
      </w:r>
      <w:r>
        <w:t>Namun,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canggih</w:t>
      </w:r>
      <w:r>
        <w:rPr>
          <w:spacing w:val="1"/>
        </w:rPr>
        <w:t xml:space="preserve"> </w:t>
      </w:r>
      <w:r>
        <w:rPr>
          <w:i/>
        </w:rPr>
        <w:t>(e-commerce)</w:t>
      </w:r>
      <w:r>
        <w:t>,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membawa</w:t>
      </w:r>
      <w:r>
        <w:rPr>
          <w:spacing w:val="1"/>
        </w:rPr>
        <w:t xml:space="preserve"> </w:t>
      </w:r>
      <w:r>
        <w:t>perubahan</w:t>
      </w:r>
      <w:r>
        <w:rPr>
          <w:spacing w:val="-7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signifikan,</w:t>
      </w:r>
      <w:r>
        <w:rPr>
          <w:spacing w:val="-6"/>
        </w:rPr>
        <w:t xml:space="preserve"> </w:t>
      </w:r>
      <w:r>
        <w:t>dimana</w:t>
      </w:r>
      <w:r>
        <w:rPr>
          <w:spacing w:val="-6"/>
        </w:rPr>
        <w:t xml:space="preserve"> </w:t>
      </w:r>
      <w:r>
        <w:t>konsumen</w:t>
      </w:r>
      <w:r>
        <w:rPr>
          <w:spacing w:val="-6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produsen</w:t>
      </w:r>
      <w:r>
        <w:rPr>
          <w:spacing w:val="-6"/>
        </w:rPr>
        <w:t xml:space="preserve"> </w:t>
      </w:r>
      <w:r>
        <w:t>berinteraksi</w:t>
      </w:r>
      <w:r>
        <w:rPr>
          <w:spacing w:val="-6"/>
        </w:rPr>
        <w:t xml:space="preserve"> </w:t>
      </w:r>
      <w:r>
        <w:t>secara</w:t>
      </w:r>
      <w:r>
        <w:rPr>
          <w:spacing w:val="-58"/>
        </w:rPr>
        <w:t xml:space="preserve"> </w:t>
      </w:r>
      <w:r>
        <w:t xml:space="preserve">tidak langsung </w:t>
      </w:r>
      <w:r>
        <w:rPr>
          <w:i/>
        </w:rPr>
        <w:t xml:space="preserve">(virtual) </w:t>
      </w:r>
      <w:r>
        <w:t xml:space="preserve">dan sistem transaksi jual beli yang digunakan dalam </w:t>
      </w:r>
      <w:r>
        <w:rPr>
          <w:i/>
        </w:rPr>
        <w:t>e-</w:t>
      </w:r>
      <w:r>
        <w:rPr>
          <w:i/>
          <w:spacing w:val="-57"/>
        </w:rPr>
        <w:t xml:space="preserve"> </w:t>
      </w:r>
      <w:r>
        <w:rPr>
          <w:i/>
        </w:rPr>
        <w:t xml:space="preserve">commerce </w:t>
      </w:r>
      <w:r>
        <w:t>dirancang sedemikian rupa untuk ditandatangani secara elektronik,</w:t>
      </w:r>
      <w:r>
        <w:rPr>
          <w:spacing w:val="1"/>
        </w:rPr>
        <w:t xml:space="preserve"> </w:t>
      </w:r>
      <w:r>
        <w:t>dimulai</w:t>
      </w:r>
      <w:r>
        <w:rPr>
          <w:spacing w:val="-1"/>
        </w:rPr>
        <w:t xml:space="preserve"> </w:t>
      </w:r>
      <w:r>
        <w:t>dari saat pembelian, pemeriksaan dan pengiriman.</w:t>
      </w:r>
      <w:r>
        <w:rPr>
          <w:vertAlign w:val="superscript"/>
        </w:rPr>
        <w:t>3</w:t>
      </w:r>
    </w:p>
    <w:p w:rsidR="00E44EF5" w:rsidRDefault="003E20D4">
      <w:pPr>
        <w:pStyle w:val="BodyText"/>
        <w:spacing w:before="1" w:line="480" w:lineRule="auto"/>
        <w:ind w:left="948" w:right="115" w:firstLine="633"/>
        <w:jc w:val="both"/>
      </w:pPr>
      <w:r>
        <w:t>Pesatnya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telah membawa perubahan yang signifikan dengan adanya ekonomi digital.</w:t>
      </w:r>
      <w:r>
        <w:rPr>
          <w:spacing w:val="1"/>
        </w:rPr>
        <w:t xml:space="preserve"> </w:t>
      </w:r>
      <w:r>
        <w:t>Semua bentuk kegiatan perdangangan atau transaksi barang dan jasa yang</w:t>
      </w:r>
      <w:r>
        <w:rPr>
          <w:spacing w:val="1"/>
        </w:rPr>
        <w:t xml:space="preserve"> </w:t>
      </w:r>
      <w:r>
        <w:t xml:space="preserve">memanfaatkan media elektronik pada saat ini dikenal dengan </w:t>
      </w:r>
      <w:r>
        <w:rPr>
          <w:i/>
        </w:rPr>
        <w:t>e-commerce</w:t>
      </w:r>
      <w:r>
        <w:t>.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rPr>
          <w:i/>
        </w:rPr>
        <w:t>e-commerce</w:t>
      </w:r>
      <w:r>
        <w:rPr>
          <w:i/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konsumen akan lebih kritis dan selektif dalam memutuskan produk mana yang</w:t>
      </w:r>
      <w:r>
        <w:rPr>
          <w:spacing w:val="-57"/>
        </w:rPr>
        <w:t xml:space="preserve"> </w:t>
      </w:r>
      <w:r>
        <w:t xml:space="preserve">akan dipilih. Adanya </w:t>
      </w:r>
      <w:r>
        <w:rPr>
          <w:i/>
        </w:rPr>
        <w:t>e-commerce</w:t>
      </w:r>
      <w:r>
        <w:rPr>
          <w:i/>
          <w:spacing w:val="1"/>
        </w:rPr>
        <w:t xml:space="preserve"> </w:t>
      </w:r>
      <w:r>
        <w:t>juga memberikan perubahan bagi produsen,</w:t>
      </w:r>
      <w:r>
        <w:rPr>
          <w:spacing w:val="-57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produsen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menjual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mudah,</w:t>
      </w:r>
      <w:r>
        <w:rPr>
          <w:spacing w:val="-57"/>
        </w:rPr>
        <w:t xml:space="preserve"> </w:t>
      </w:r>
      <w:r>
        <w:t>menghemat</w:t>
      </w:r>
      <w:r>
        <w:rPr>
          <w:spacing w:val="-1"/>
        </w:rPr>
        <w:t xml:space="preserve"> </w:t>
      </w:r>
      <w:r>
        <w:t>waktu, dan</w:t>
      </w:r>
      <w:r>
        <w:rPr>
          <w:spacing w:val="1"/>
        </w:rPr>
        <w:t xml:space="preserve"> </w:t>
      </w:r>
      <w:r>
        <w:t>mengurangi biaya.</w:t>
      </w: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445EDA">
      <w:pPr>
        <w:pStyle w:val="BodyText"/>
        <w:spacing w:before="1"/>
        <w:rPr>
          <w:sz w:val="27"/>
        </w:rPr>
      </w:pPr>
      <w:r>
        <w:pict>
          <v:rect id="_x0000_s1027" style="position:absolute;margin-left:113.4pt;margin-top:17.55pt;width:2in;height:.7pt;z-index:-251670528;mso-wrap-distance-top:0;mso-wrap-distance-bottom:0;mso-position-horizontal-relative:page;mso-width-relative:page;mso-height-relative:page" fillcolor="black" stroked="f">
            <v:textbox>
              <w:txbxContent>
                <w:p w:rsidR="003E20D4" w:rsidRDefault="003E20D4"/>
              </w:txbxContent>
            </v:textbox>
            <w10:wrap type="topAndBottom" anchorx="page"/>
          </v:rect>
        </w:pict>
      </w:r>
    </w:p>
    <w:p w:rsidR="00E44EF5" w:rsidRDefault="003E20D4">
      <w:pPr>
        <w:spacing w:before="72"/>
        <w:ind w:left="588" w:right="426" w:firstLine="396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Richardus Eko Indrajit,2001</w:t>
      </w:r>
      <w:r>
        <w:rPr>
          <w:i/>
          <w:sz w:val="20"/>
        </w:rPr>
        <w:t xml:space="preserve">, E-Commerce: Kiat dan Strategi Bisnis di Dunia Maya, </w:t>
      </w:r>
      <w:r>
        <w:rPr>
          <w:sz w:val="20"/>
        </w:rPr>
        <w:t>PT.</w:t>
      </w:r>
      <w:r>
        <w:rPr>
          <w:spacing w:val="-47"/>
          <w:sz w:val="20"/>
        </w:rPr>
        <w:t xml:space="preserve"> </w:t>
      </w:r>
      <w:r>
        <w:rPr>
          <w:sz w:val="20"/>
        </w:rPr>
        <w:t>Elex Media Komputindo:</w:t>
      </w:r>
      <w:r>
        <w:rPr>
          <w:spacing w:val="-1"/>
          <w:sz w:val="20"/>
        </w:rPr>
        <w:t xml:space="preserve"> </w:t>
      </w:r>
      <w:r>
        <w:rPr>
          <w:sz w:val="20"/>
        </w:rPr>
        <w:t>Jakarta, hlm 33.</w:t>
      </w:r>
    </w:p>
    <w:p w:rsidR="00E44EF5" w:rsidRDefault="003E20D4">
      <w:pPr>
        <w:spacing w:before="1"/>
        <w:ind w:left="588" w:right="565" w:firstLine="396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Abdul Halim Barkatullah dan Teguh Prasetyo, 2005, </w:t>
      </w:r>
      <w:r>
        <w:rPr>
          <w:i/>
          <w:sz w:val="20"/>
        </w:rPr>
        <w:t>Bisnis E-Commerce: Studi Sistem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Keamanan dan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Hukum 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Indonesia</w:t>
      </w:r>
      <w:r>
        <w:rPr>
          <w:sz w:val="20"/>
        </w:rPr>
        <w:t>, Pustaka Pelajar:</w:t>
      </w:r>
      <w:r>
        <w:rPr>
          <w:spacing w:val="-1"/>
          <w:sz w:val="20"/>
        </w:rPr>
        <w:t xml:space="preserve"> </w:t>
      </w:r>
      <w:r>
        <w:rPr>
          <w:sz w:val="20"/>
        </w:rPr>
        <w:t>Yogyakarta,</w:t>
      </w:r>
      <w:r>
        <w:rPr>
          <w:spacing w:val="-1"/>
          <w:sz w:val="20"/>
        </w:rPr>
        <w:t xml:space="preserve"> </w:t>
      </w:r>
      <w:r>
        <w:rPr>
          <w:sz w:val="20"/>
        </w:rPr>
        <w:t>hlm</w:t>
      </w:r>
      <w:r>
        <w:rPr>
          <w:spacing w:val="-2"/>
          <w:sz w:val="20"/>
        </w:rPr>
        <w:t xml:space="preserve"> </w:t>
      </w:r>
      <w:r>
        <w:rPr>
          <w:sz w:val="20"/>
        </w:rPr>
        <w:t>7.</w:t>
      </w:r>
    </w:p>
    <w:p w:rsidR="00E44EF5" w:rsidRDefault="00E44EF5">
      <w:pPr>
        <w:rPr>
          <w:sz w:val="20"/>
        </w:rPr>
        <w:sectPr w:rsidR="00E44EF5">
          <w:pgSz w:w="11910" w:h="16840"/>
          <w:pgMar w:top="980" w:right="1580" w:bottom="280" w:left="1680" w:header="729" w:footer="0" w:gutter="0"/>
          <w:cols w:space="720"/>
        </w:sect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spacing w:before="4"/>
        <w:rPr>
          <w:sz w:val="21"/>
        </w:rPr>
      </w:pPr>
    </w:p>
    <w:p w:rsidR="00E44EF5" w:rsidRDefault="003E20D4">
      <w:pPr>
        <w:pStyle w:val="BodyText"/>
        <w:spacing w:line="480" w:lineRule="auto"/>
        <w:ind w:left="948" w:right="115" w:firstLine="633"/>
        <w:jc w:val="both"/>
      </w:pPr>
      <w:r>
        <w:t>Transportasi memegang peran penting dalam pembangunan ekonomi di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lapangan</w:t>
      </w:r>
      <w:r>
        <w:rPr>
          <w:spacing w:val="-10"/>
        </w:rPr>
        <w:t xml:space="preserve"> </w:t>
      </w:r>
      <w:r>
        <w:t>kerja</w:t>
      </w:r>
      <w:r>
        <w:rPr>
          <w:spacing w:val="-11"/>
        </w:rPr>
        <w:t xml:space="preserve"> </w:t>
      </w:r>
      <w:r>
        <w:t>baru</w:t>
      </w:r>
      <w:r>
        <w:rPr>
          <w:spacing w:val="-10"/>
        </w:rPr>
        <w:t xml:space="preserve"> </w:t>
      </w:r>
      <w:r>
        <w:t>bagi</w:t>
      </w:r>
      <w:r>
        <w:rPr>
          <w:spacing w:val="-6"/>
        </w:rPr>
        <w:t xml:space="preserve"> </w:t>
      </w:r>
      <w:r>
        <w:t>masyarakat.</w:t>
      </w:r>
      <w:r>
        <w:rPr>
          <w:spacing w:val="-9"/>
        </w:rPr>
        <w:t xml:space="preserve"> </w:t>
      </w:r>
      <w:r>
        <w:t>Hak</w:t>
      </w:r>
      <w:r>
        <w:rPr>
          <w:spacing w:val="-10"/>
        </w:rPr>
        <w:t xml:space="preserve"> </w:t>
      </w:r>
      <w:r>
        <w:t>atas</w:t>
      </w:r>
      <w:r>
        <w:rPr>
          <w:spacing w:val="-10"/>
        </w:rPr>
        <w:t xml:space="preserve"> </w:t>
      </w:r>
      <w:r>
        <w:t>pembangunan</w:t>
      </w:r>
      <w:r>
        <w:rPr>
          <w:spacing w:val="-9"/>
        </w:rPr>
        <w:t xml:space="preserve"> </w:t>
      </w:r>
      <w:r>
        <w:t>tidak</w:t>
      </w:r>
      <w:r>
        <w:rPr>
          <w:spacing w:val="-10"/>
        </w:rPr>
        <w:t xml:space="preserve"> </w:t>
      </w:r>
      <w:r>
        <w:t>terlepas</w:t>
      </w:r>
      <w:r>
        <w:rPr>
          <w:spacing w:val="-7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ketentuan bahwa proses pembangunan harus memajukan martabat manusia,</w:t>
      </w:r>
      <w:r>
        <w:rPr>
          <w:spacing w:val="1"/>
        </w:rPr>
        <w:t xml:space="preserve"> </w:t>
      </w:r>
      <w:r>
        <w:t>tujuan dari pembangunan adalah demi kemajuan yang terus menerus secara</w:t>
      </w:r>
      <w:r>
        <w:rPr>
          <w:spacing w:val="1"/>
        </w:rPr>
        <w:t xml:space="preserve"> </w:t>
      </w:r>
      <w:r>
        <w:t>berkelanjutan</w:t>
      </w:r>
      <w:r>
        <w:rPr>
          <w:spacing w:val="-1"/>
        </w:rPr>
        <w:t xml:space="preserve"> </w:t>
      </w:r>
      <w:r>
        <w:t>untuk kesejahteraan masyarakat.</w:t>
      </w:r>
    </w:p>
    <w:p w:rsidR="00E44EF5" w:rsidRDefault="003E20D4">
      <w:pPr>
        <w:pStyle w:val="BodyText"/>
        <w:spacing w:before="1" w:line="480" w:lineRule="auto"/>
        <w:ind w:left="948" w:right="117" w:firstLine="633"/>
        <w:jc w:val="both"/>
      </w:pPr>
      <w:r>
        <w:t>Pada</w:t>
      </w:r>
      <w:r>
        <w:rPr>
          <w:spacing w:val="1"/>
        </w:rPr>
        <w:t xml:space="preserve"> </w:t>
      </w:r>
      <w:r>
        <w:t>dasarnya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Kota</w:t>
      </w:r>
      <w:r>
        <w:rPr>
          <w:spacing w:val="-57"/>
        </w:rPr>
        <w:t xml:space="preserve"> </w:t>
      </w:r>
      <w:r>
        <w:t>Padang, pada umumnya bergantung pada trasportasi umum untuk menunjang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sehari-hari,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transportasi</w:t>
      </w:r>
      <w:r>
        <w:rPr>
          <w:spacing w:val="1"/>
        </w:rPr>
        <w:t xml:space="preserve"> </w:t>
      </w:r>
      <w:r>
        <w:t>konvesional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trasportasi yang berbasis online. Ada berbagai macam jenis transportasi umum</w:t>
      </w:r>
      <w:r>
        <w:rPr>
          <w:spacing w:val="-57"/>
        </w:rPr>
        <w:t xml:space="preserve"> </w:t>
      </w:r>
      <w:r>
        <w:t>konvensional di Kota Padang, diantaranya : bus transpadang, taxi, angkutan</w:t>
      </w:r>
      <w:r>
        <w:rPr>
          <w:spacing w:val="1"/>
        </w:rPr>
        <w:t xml:space="preserve"> </w:t>
      </w:r>
      <w:r>
        <w:t>kota, becak, ojek pengkolan, bendi dan transportasi umum berbasis online</w:t>
      </w:r>
      <w:r>
        <w:rPr>
          <w:spacing w:val="1"/>
        </w:rPr>
        <w:t xml:space="preserve"> </w:t>
      </w:r>
      <w:r>
        <w:t>diantaranya</w:t>
      </w:r>
      <w:r>
        <w:rPr>
          <w:spacing w:val="-2"/>
        </w:rPr>
        <w:t xml:space="preserve"> </w:t>
      </w:r>
      <w:r>
        <w:t>: Maxim, Grab dan Gojek.</w:t>
      </w:r>
    </w:p>
    <w:p w:rsidR="00E44EF5" w:rsidRDefault="003E20D4">
      <w:pPr>
        <w:pStyle w:val="BodyText"/>
        <w:spacing w:line="480" w:lineRule="auto"/>
        <w:ind w:left="948" w:right="118" w:firstLine="633"/>
        <w:jc w:val="both"/>
      </w:pPr>
      <w:r>
        <w:t>Dalam</w:t>
      </w:r>
      <w:r>
        <w:rPr>
          <w:spacing w:val="1"/>
        </w:rPr>
        <w:t xml:space="preserve"> </w:t>
      </w:r>
      <w:r>
        <w:t>prosesnya,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transportasi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membutuhkan data pribadi dari konsumennya yang diperuntukkan agar dalam</w:t>
      </w:r>
      <w:r>
        <w:rPr>
          <w:spacing w:val="1"/>
        </w:rPr>
        <w:t xml:space="preserve"> </w:t>
      </w:r>
      <w:r>
        <w:t>proses</w:t>
      </w:r>
      <w:r>
        <w:rPr>
          <w:spacing w:val="-1"/>
        </w:rPr>
        <w:t xml:space="preserve"> </w:t>
      </w:r>
      <w:r>
        <w:t>transaksi tidak salah</w:t>
      </w:r>
      <w:r>
        <w:rPr>
          <w:spacing w:val="1"/>
        </w:rPr>
        <w:t xml:space="preserve"> </w:t>
      </w:r>
      <w:r>
        <w:t>tujuan.</w:t>
      </w:r>
    </w:p>
    <w:p w:rsidR="00E44EF5" w:rsidRDefault="003E20D4">
      <w:pPr>
        <w:pStyle w:val="BodyText"/>
        <w:spacing w:line="480" w:lineRule="auto"/>
        <w:ind w:left="948" w:right="116" w:firstLine="633"/>
        <w:jc w:val="both"/>
      </w:pPr>
      <w:r>
        <w:t>Data</w:t>
      </w:r>
      <w:r>
        <w:rPr>
          <w:spacing w:val="1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seseorang,</w:t>
      </w:r>
      <w:r>
        <w:rPr>
          <w:spacing w:val="1"/>
        </w:rPr>
        <w:t xml:space="preserve"> </w:t>
      </w:r>
      <w:r>
        <w:t>nama,</w:t>
      </w:r>
      <w:r>
        <w:rPr>
          <w:spacing w:val="1"/>
        </w:rPr>
        <w:t xml:space="preserve"> </w:t>
      </w:r>
      <w:r>
        <w:t>umur,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kelamin,</w:t>
      </w:r>
      <w:r>
        <w:rPr>
          <w:spacing w:val="1"/>
        </w:rPr>
        <w:t xml:space="preserve"> </w:t>
      </w:r>
      <w:r>
        <w:t>pendidikan,</w:t>
      </w:r>
      <w:r>
        <w:rPr>
          <w:spacing w:val="1"/>
        </w:rPr>
        <w:t xml:space="preserve"> </w:t>
      </w:r>
      <w:r>
        <w:t>pekerjaan,</w:t>
      </w:r>
      <w:r>
        <w:rPr>
          <w:spacing w:val="1"/>
        </w:rPr>
        <w:t xml:space="preserve"> </w:t>
      </w:r>
      <w:r>
        <w:t>alamat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kedudukan dalam keluarga, yang disimpan, dirawat dan dijaga kebenaran serta</w:t>
      </w:r>
      <w:r>
        <w:rPr>
          <w:spacing w:val="-57"/>
        </w:rPr>
        <w:t xml:space="preserve"> </w:t>
      </w:r>
      <w:r>
        <w:t>dilindungi</w:t>
      </w:r>
      <w:r>
        <w:rPr>
          <w:spacing w:val="-1"/>
        </w:rPr>
        <w:t xml:space="preserve"> </w:t>
      </w:r>
      <w:r>
        <w:t>kerahasiaannya.</w:t>
      </w:r>
    </w:p>
    <w:p w:rsidR="00E44EF5" w:rsidRDefault="003E20D4">
      <w:pPr>
        <w:pStyle w:val="BodyText"/>
        <w:spacing w:line="480" w:lineRule="auto"/>
        <w:ind w:left="948" w:right="115" w:firstLine="633"/>
        <w:jc w:val="both"/>
      </w:pPr>
      <w:r>
        <w:t>Terlepas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kelebihan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kenyaman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ditawarkan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transportasi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kekurangan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menimbulkan kerugian terhadap konsumen seperti penyalahgunaan terhadap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pribadi konsumen.</w:t>
      </w:r>
    </w:p>
    <w:p w:rsidR="00E44EF5" w:rsidRDefault="00E44EF5">
      <w:pPr>
        <w:spacing w:line="480" w:lineRule="auto"/>
        <w:jc w:val="both"/>
        <w:sectPr w:rsidR="00E44EF5">
          <w:pgSz w:w="11910" w:h="16840"/>
          <w:pgMar w:top="980" w:right="1580" w:bottom="280" w:left="1680" w:header="729" w:footer="0" w:gutter="0"/>
          <w:cols w:space="720"/>
        </w:sect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spacing w:before="4"/>
        <w:rPr>
          <w:sz w:val="21"/>
        </w:rPr>
      </w:pPr>
    </w:p>
    <w:p w:rsidR="00E44EF5" w:rsidRDefault="003E20D4">
      <w:pPr>
        <w:pStyle w:val="BodyText"/>
        <w:spacing w:line="480" w:lineRule="auto"/>
        <w:ind w:left="1015" w:right="115" w:firstLine="566"/>
        <w:jc w:val="both"/>
      </w:pPr>
      <w:r>
        <w:t>Di Indonesia, terdapat banyak tindak penyalahgunaan data pribadi yang</w:t>
      </w:r>
      <w:r>
        <w:rPr>
          <w:spacing w:val="1"/>
        </w:rPr>
        <w:t xml:space="preserve"> </w:t>
      </w:r>
      <w:r>
        <w:t>mengakibatkan kerugian bagi pemilik data, sehingga terlihat dengan sangat</w:t>
      </w:r>
      <w:r>
        <w:rPr>
          <w:spacing w:val="1"/>
        </w:rPr>
        <w:t xml:space="preserve"> </w:t>
      </w:r>
      <w:r>
        <w:t>jelas kurangnya pengawasan terhadap perlindungan data pribadi, kerentanan</w:t>
      </w:r>
      <w:r>
        <w:rPr>
          <w:spacing w:val="1"/>
        </w:rPr>
        <w:t xml:space="preserve"> </w:t>
      </w:r>
      <w:r>
        <w:rPr>
          <w:spacing w:val="-1"/>
        </w:rPr>
        <w:t>sistem</w:t>
      </w:r>
      <w:r>
        <w:rPr>
          <w:spacing w:val="-9"/>
        </w:rPr>
        <w:t xml:space="preserve"> </w:t>
      </w:r>
      <w:r>
        <w:rPr>
          <w:spacing w:val="-1"/>
        </w:rPr>
        <w:t>dan</w:t>
      </w:r>
      <w:r>
        <w:rPr>
          <w:spacing w:val="-8"/>
        </w:rPr>
        <w:t xml:space="preserve"> </w:t>
      </w:r>
      <w:r>
        <w:rPr>
          <w:spacing w:val="-1"/>
        </w:rPr>
        <w:t>membuktikan</w:t>
      </w:r>
      <w:r>
        <w:rPr>
          <w:spacing w:val="-14"/>
        </w:rPr>
        <w:t xml:space="preserve"> </w:t>
      </w:r>
      <w:r>
        <w:t>belum</w:t>
      </w:r>
      <w:r>
        <w:rPr>
          <w:spacing w:val="-8"/>
        </w:rPr>
        <w:t xml:space="preserve"> </w:t>
      </w:r>
      <w:r>
        <w:t>optimalnya</w:t>
      </w:r>
      <w:r>
        <w:rPr>
          <w:spacing w:val="-10"/>
        </w:rPr>
        <w:t xml:space="preserve"> </w:t>
      </w:r>
      <w:r>
        <w:t>perlindungan</w:t>
      </w:r>
      <w:r>
        <w:rPr>
          <w:spacing w:val="-9"/>
        </w:rPr>
        <w:t xml:space="preserve"> </w:t>
      </w:r>
      <w:r>
        <w:t>hukum</w:t>
      </w:r>
      <w:r>
        <w:rPr>
          <w:spacing w:val="-9"/>
        </w:rPr>
        <w:t xml:space="preserve"> </w:t>
      </w:r>
      <w:r>
        <w:t>terhadap</w:t>
      </w:r>
      <w:r>
        <w:rPr>
          <w:spacing w:val="-9"/>
        </w:rPr>
        <w:t xml:space="preserve"> </w:t>
      </w:r>
      <w:r>
        <w:t>data</w:t>
      </w:r>
      <w:r>
        <w:rPr>
          <w:spacing w:val="-58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Penyalahgunaan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pencurian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penjualan data pribadi dapat dikategorikan sebagai suatu pelanggaran hukum</w:t>
      </w:r>
      <w:r>
        <w:rPr>
          <w:spacing w:val="1"/>
        </w:rPr>
        <w:t xml:space="preserve"> </w:t>
      </w:r>
      <w:r>
        <w:t>teknologi informasi dan pelanggaran hak asasi manusia, karena data pribadi</w:t>
      </w:r>
      <w:r>
        <w:rPr>
          <w:spacing w:val="1"/>
        </w:rPr>
        <w:t xml:space="preserve"> </w:t>
      </w:r>
      <w:r>
        <w:t>merupakan</w:t>
      </w:r>
      <w:r>
        <w:rPr>
          <w:spacing w:val="-1"/>
        </w:rPr>
        <w:t xml:space="preserve"> </w:t>
      </w:r>
      <w:r>
        <w:t>bagian dari</w:t>
      </w:r>
      <w:r>
        <w:rPr>
          <w:spacing w:val="1"/>
        </w:rPr>
        <w:t xml:space="preserve"> </w:t>
      </w:r>
      <w:r>
        <w:t>hak asasi manusia</w:t>
      </w:r>
      <w:r>
        <w:rPr>
          <w:spacing w:val="-2"/>
        </w:rPr>
        <w:t xml:space="preserve"> </w:t>
      </w:r>
      <w:r>
        <w:t>yang harus dilindungi.</w:t>
      </w:r>
    </w:p>
    <w:p w:rsidR="00E44EF5" w:rsidRDefault="003E20D4">
      <w:pPr>
        <w:pStyle w:val="BodyText"/>
        <w:spacing w:before="1" w:line="480" w:lineRule="auto"/>
        <w:ind w:left="948" w:right="116" w:firstLine="633"/>
        <w:jc w:val="both"/>
      </w:pPr>
      <w:r>
        <w:t>Penyelenggara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kejahatan melalui penyalahgunakan data pribadi yang didapatkannya untuk</w:t>
      </w:r>
      <w:r>
        <w:rPr>
          <w:spacing w:val="1"/>
        </w:rPr>
        <w:t xml:space="preserve"> </w:t>
      </w:r>
      <w:r>
        <w:t>digunakan</w:t>
      </w:r>
      <w:r>
        <w:rPr>
          <w:spacing w:val="-13"/>
        </w:rPr>
        <w:t xml:space="preserve"> </w:t>
      </w:r>
      <w:r>
        <w:t>tanpa</w:t>
      </w:r>
      <w:r>
        <w:rPr>
          <w:spacing w:val="-13"/>
        </w:rPr>
        <w:t xml:space="preserve"> </w:t>
      </w:r>
      <w:r>
        <w:t>sepengetahuan</w:t>
      </w:r>
      <w:r>
        <w:rPr>
          <w:spacing w:val="-13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izin</w:t>
      </w:r>
      <w:r>
        <w:rPr>
          <w:spacing w:val="-13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pihak</w:t>
      </w:r>
      <w:r>
        <w:rPr>
          <w:spacing w:val="-12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mempunyai</w:t>
      </w:r>
      <w:r>
        <w:rPr>
          <w:spacing w:val="-12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pihak-pihak</w:t>
      </w:r>
      <w:r>
        <w:rPr>
          <w:spacing w:val="1"/>
        </w:rPr>
        <w:t xml:space="preserve"> </w:t>
      </w:r>
      <w:r>
        <w:t>tertentu.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contoh</w:t>
      </w:r>
      <w:r>
        <w:rPr>
          <w:spacing w:val="1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kejahatan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memanfaatkan</w:t>
      </w:r>
      <w:r>
        <w:rPr>
          <w:spacing w:val="-1"/>
        </w:rPr>
        <w:t xml:space="preserve"> </w:t>
      </w:r>
      <w:r>
        <w:t>data pribadi diantaranya:</w:t>
      </w:r>
    </w:p>
    <w:p w:rsidR="00E44EF5" w:rsidRDefault="003E20D4">
      <w:pPr>
        <w:pStyle w:val="ListParagraph"/>
        <w:numPr>
          <w:ilvl w:val="0"/>
          <w:numId w:val="7"/>
        </w:numPr>
        <w:tabs>
          <w:tab w:val="left" w:pos="1582"/>
        </w:tabs>
        <w:spacing w:line="480" w:lineRule="auto"/>
        <w:ind w:right="121"/>
        <w:jc w:val="both"/>
        <w:rPr>
          <w:sz w:val="24"/>
        </w:rPr>
      </w:pPr>
      <w:r>
        <w:rPr>
          <w:sz w:val="24"/>
        </w:rPr>
        <w:t>Penyalahgunaan data pribadi pada aplikasi transportasi online, melalui</w:t>
      </w:r>
      <w:r>
        <w:rPr>
          <w:spacing w:val="1"/>
          <w:sz w:val="24"/>
        </w:rPr>
        <w:t xml:space="preserve"> </w:t>
      </w:r>
      <w:r>
        <w:rPr>
          <w:sz w:val="24"/>
        </w:rPr>
        <w:t>nomor</w:t>
      </w:r>
      <w:r>
        <w:rPr>
          <w:spacing w:val="-7"/>
          <w:sz w:val="24"/>
        </w:rPr>
        <w:t xml:space="preserve"> </w:t>
      </w:r>
      <w:r>
        <w:rPr>
          <w:sz w:val="24"/>
        </w:rPr>
        <w:t>telepon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dilampirkan,</w:t>
      </w:r>
      <w:r>
        <w:rPr>
          <w:spacing w:val="-5"/>
          <w:sz w:val="24"/>
        </w:rPr>
        <w:t xml:space="preserve"> </w:t>
      </w:r>
      <w:r>
        <w:rPr>
          <w:sz w:val="24"/>
        </w:rPr>
        <w:t>konsumen</w:t>
      </w:r>
      <w:r>
        <w:rPr>
          <w:spacing w:val="-6"/>
          <w:sz w:val="24"/>
        </w:rPr>
        <w:t xml:space="preserve"> </w:t>
      </w:r>
      <w:r>
        <w:rPr>
          <w:sz w:val="24"/>
        </w:rPr>
        <w:t>dapat</w:t>
      </w:r>
      <w:r>
        <w:rPr>
          <w:spacing w:val="-5"/>
          <w:sz w:val="24"/>
        </w:rPr>
        <w:t xml:space="preserve"> </w:t>
      </w:r>
      <w:r>
        <w:rPr>
          <w:sz w:val="24"/>
        </w:rPr>
        <w:t>mengalami</w:t>
      </w:r>
      <w:r>
        <w:rPr>
          <w:spacing w:val="-5"/>
          <w:sz w:val="24"/>
        </w:rPr>
        <w:t xml:space="preserve"> </w:t>
      </w:r>
      <w:r>
        <w:rPr>
          <w:sz w:val="24"/>
        </w:rPr>
        <w:t>pelecehan</w:t>
      </w:r>
      <w:r>
        <w:rPr>
          <w:spacing w:val="-58"/>
          <w:sz w:val="24"/>
        </w:rPr>
        <w:t xml:space="preserve"> </w:t>
      </w:r>
      <w:r>
        <w:rPr>
          <w:sz w:val="24"/>
        </w:rPr>
        <w:t>seksual.</w:t>
      </w:r>
    </w:p>
    <w:p w:rsidR="00E44EF5" w:rsidRDefault="003E20D4">
      <w:pPr>
        <w:pStyle w:val="ListParagraph"/>
        <w:numPr>
          <w:ilvl w:val="0"/>
          <w:numId w:val="7"/>
        </w:numPr>
        <w:tabs>
          <w:tab w:val="left" w:pos="1582"/>
        </w:tabs>
        <w:spacing w:line="480" w:lineRule="auto"/>
        <w:ind w:right="116"/>
        <w:jc w:val="both"/>
        <w:rPr>
          <w:sz w:val="24"/>
        </w:rPr>
      </w:pPr>
      <w:r>
        <w:rPr>
          <w:sz w:val="24"/>
        </w:rPr>
        <w:t>Penyalahgunaan data pribadi pada pinjaman online, melalui data pribadi</w:t>
      </w:r>
      <w:r>
        <w:rPr>
          <w:spacing w:val="-57"/>
          <w:sz w:val="24"/>
        </w:rPr>
        <w:t xml:space="preserve"> </w:t>
      </w:r>
      <w:r>
        <w:rPr>
          <w:sz w:val="24"/>
        </w:rPr>
        <w:t>yang dilampirkan secara online sesuai mekanismenya,</w:t>
      </w:r>
      <w:r>
        <w:rPr>
          <w:spacing w:val="1"/>
          <w:sz w:val="24"/>
        </w:rPr>
        <w:t xml:space="preserve"> </w:t>
      </w:r>
      <w:r>
        <w:rPr>
          <w:sz w:val="24"/>
        </w:rPr>
        <w:t>nasabah yang</w:t>
      </w:r>
      <w:r>
        <w:rPr>
          <w:spacing w:val="1"/>
          <w:sz w:val="24"/>
        </w:rPr>
        <w:t xml:space="preserve"> </w:t>
      </w:r>
      <w:r>
        <w:rPr>
          <w:sz w:val="24"/>
        </w:rPr>
        <w:t>mengalami</w:t>
      </w:r>
      <w:r>
        <w:rPr>
          <w:spacing w:val="1"/>
          <w:sz w:val="24"/>
        </w:rPr>
        <w:t xml:space="preserve"> </w:t>
      </w:r>
      <w:r>
        <w:rPr>
          <w:sz w:val="24"/>
        </w:rPr>
        <w:t>keterlambatan</w:t>
      </w:r>
      <w:r>
        <w:rPr>
          <w:spacing w:val="1"/>
          <w:sz w:val="24"/>
        </w:rPr>
        <w:t xml:space="preserve"> </w:t>
      </w:r>
      <w:r>
        <w:rPr>
          <w:sz w:val="24"/>
        </w:rPr>
        <w:t>pembayaran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mendapatkan</w:t>
      </w:r>
      <w:r>
        <w:rPr>
          <w:spacing w:val="1"/>
          <w:sz w:val="24"/>
        </w:rPr>
        <w:t xml:space="preserve"> </w:t>
      </w:r>
      <w:r>
        <w:rPr>
          <w:sz w:val="24"/>
        </w:rPr>
        <w:t>tindakan</w:t>
      </w:r>
      <w:r>
        <w:rPr>
          <w:spacing w:val="1"/>
          <w:sz w:val="24"/>
        </w:rPr>
        <w:t xml:space="preserve"> </w:t>
      </w:r>
      <w:r>
        <w:rPr>
          <w:sz w:val="24"/>
        </w:rPr>
        <w:t>intimidasi dari kolektor, bukan hanya mengintimidasi nasabah, tetapi</w:t>
      </w:r>
      <w:r>
        <w:rPr>
          <w:spacing w:val="1"/>
          <w:sz w:val="24"/>
        </w:rPr>
        <w:t xml:space="preserve"> </w:t>
      </w:r>
      <w:r>
        <w:rPr>
          <w:sz w:val="24"/>
        </w:rPr>
        <w:t>juga</w:t>
      </w:r>
      <w:r>
        <w:rPr>
          <w:spacing w:val="-1"/>
          <w:sz w:val="24"/>
        </w:rPr>
        <w:t xml:space="preserve"> </w:t>
      </w:r>
      <w:r>
        <w:rPr>
          <w:sz w:val="24"/>
        </w:rPr>
        <w:t>keluarga</w:t>
      </w:r>
      <w:r>
        <w:rPr>
          <w:spacing w:val="-1"/>
          <w:sz w:val="24"/>
        </w:rPr>
        <w:t xml:space="preserve"> </w:t>
      </w:r>
      <w:r>
        <w:rPr>
          <w:sz w:val="24"/>
        </w:rPr>
        <w:t>dan bahkan pimpinan tempat</w:t>
      </w:r>
      <w:r>
        <w:rPr>
          <w:spacing w:val="-1"/>
          <w:sz w:val="24"/>
        </w:rPr>
        <w:t xml:space="preserve"> </w:t>
      </w:r>
      <w:r>
        <w:rPr>
          <w:sz w:val="24"/>
        </w:rPr>
        <w:t>nasabah bekerja.</w:t>
      </w:r>
    </w:p>
    <w:p w:rsidR="00E44EF5" w:rsidRDefault="003E20D4">
      <w:pPr>
        <w:pStyle w:val="ListParagraph"/>
        <w:numPr>
          <w:ilvl w:val="0"/>
          <w:numId w:val="7"/>
        </w:numPr>
        <w:tabs>
          <w:tab w:val="left" w:pos="1582"/>
        </w:tabs>
        <w:spacing w:line="480" w:lineRule="auto"/>
        <w:ind w:right="118"/>
        <w:jc w:val="both"/>
        <w:rPr>
          <w:sz w:val="24"/>
        </w:rPr>
      </w:pPr>
      <w:r>
        <w:rPr>
          <w:sz w:val="24"/>
        </w:rPr>
        <w:t>Penyalahgunaan data pribadi nasabah dengan cara menyalin data dan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40"/>
          <w:sz w:val="24"/>
        </w:rPr>
        <w:t xml:space="preserve"> </w:t>
      </w:r>
      <w:r>
        <w:rPr>
          <w:sz w:val="24"/>
        </w:rPr>
        <w:t>terkait</w:t>
      </w:r>
      <w:r>
        <w:rPr>
          <w:spacing w:val="40"/>
          <w:sz w:val="24"/>
        </w:rPr>
        <w:t xml:space="preserve"> </w:t>
      </w:r>
      <w:r>
        <w:rPr>
          <w:sz w:val="24"/>
        </w:rPr>
        <w:t>kartu</w:t>
      </w:r>
      <w:r>
        <w:rPr>
          <w:spacing w:val="39"/>
          <w:sz w:val="24"/>
        </w:rPr>
        <w:t xml:space="preserve"> </w:t>
      </w:r>
      <w:r>
        <w:rPr>
          <w:sz w:val="24"/>
        </w:rPr>
        <w:t>ATM</w:t>
      </w:r>
      <w:r>
        <w:rPr>
          <w:spacing w:val="39"/>
          <w:sz w:val="24"/>
        </w:rPr>
        <w:t xml:space="preserve"> </w:t>
      </w:r>
      <w:r>
        <w:rPr>
          <w:sz w:val="24"/>
        </w:rPr>
        <w:t>nasabah</w:t>
      </w:r>
      <w:r>
        <w:rPr>
          <w:spacing w:val="4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skimming)</w:t>
      </w:r>
      <w:r>
        <w:rPr>
          <w:sz w:val="24"/>
        </w:rPr>
        <w:t>,</w:t>
      </w:r>
      <w:r>
        <w:rPr>
          <w:spacing w:val="39"/>
          <w:sz w:val="24"/>
        </w:rPr>
        <w:t xml:space="preserve"> </w:t>
      </w:r>
      <w:r>
        <w:rPr>
          <w:sz w:val="24"/>
        </w:rPr>
        <w:t>dimana</w:t>
      </w:r>
      <w:r>
        <w:rPr>
          <w:spacing w:val="38"/>
          <w:sz w:val="24"/>
        </w:rPr>
        <w:t xml:space="preserve"> </w:t>
      </w:r>
      <w:r>
        <w:rPr>
          <w:sz w:val="24"/>
        </w:rPr>
        <w:t>pelaku</w:t>
      </w:r>
    </w:p>
    <w:p w:rsidR="00E44EF5" w:rsidRDefault="00E44EF5">
      <w:pPr>
        <w:spacing w:line="480" w:lineRule="auto"/>
        <w:jc w:val="both"/>
        <w:rPr>
          <w:sz w:val="24"/>
        </w:rPr>
        <w:sectPr w:rsidR="00E44EF5">
          <w:pgSz w:w="11910" w:h="16840"/>
          <w:pgMar w:top="980" w:right="1580" w:bottom="280" w:left="1680" w:header="729" w:footer="0" w:gutter="0"/>
          <w:cols w:space="720"/>
        </w:sect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spacing w:before="4"/>
        <w:rPr>
          <w:sz w:val="21"/>
        </w:rPr>
      </w:pPr>
    </w:p>
    <w:p w:rsidR="00E44EF5" w:rsidRDefault="003E20D4">
      <w:pPr>
        <w:pStyle w:val="BodyText"/>
        <w:spacing w:line="480" w:lineRule="auto"/>
        <w:ind w:left="1582" w:right="116"/>
        <w:jc w:val="both"/>
      </w:pPr>
      <w:r>
        <w:rPr>
          <w:i/>
        </w:rPr>
        <w:t xml:space="preserve">skimming </w:t>
      </w:r>
      <w:r>
        <w:t>dapat melakukan tindak penyalahgunaan data pribadi untuk</w:t>
      </w:r>
      <w:r>
        <w:rPr>
          <w:spacing w:val="1"/>
        </w:rPr>
        <w:t xml:space="preserve"> </w:t>
      </w:r>
      <w:r>
        <w:t>melakukan</w:t>
      </w:r>
      <w:r>
        <w:rPr>
          <w:spacing w:val="-1"/>
        </w:rPr>
        <w:t xml:space="preserve"> </w:t>
      </w:r>
      <w:r>
        <w:t>penarikan dana</w:t>
      </w:r>
      <w:r>
        <w:rPr>
          <w:spacing w:val="-1"/>
        </w:rPr>
        <w:t xml:space="preserve"> </w:t>
      </w:r>
      <w:r>
        <w:t>di tempat lain.</w:t>
      </w:r>
    </w:p>
    <w:p w:rsidR="00E44EF5" w:rsidRDefault="003E20D4">
      <w:pPr>
        <w:pStyle w:val="BodyText"/>
        <w:spacing w:line="480" w:lineRule="auto"/>
        <w:ind w:left="1015" w:right="114" w:firstLine="566"/>
        <w:jc w:val="both"/>
      </w:pPr>
      <w:r>
        <w:t>Dalam setiap kegiatan yang melibatkan dua pihak, akan menciptakan</w:t>
      </w:r>
      <w:r>
        <w:rPr>
          <w:spacing w:val="1"/>
        </w:rPr>
        <w:t xml:space="preserve"> </w:t>
      </w:r>
      <w:r>
        <w:t>sebuah perjanjian di antara pihak yang bersangkutan, seperti pada kegiatan</w:t>
      </w:r>
      <w:r>
        <w:rPr>
          <w:spacing w:val="1"/>
        </w:rPr>
        <w:t xml:space="preserve"> </w:t>
      </w:r>
      <w:r>
        <w:t>transportasi</w:t>
      </w:r>
      <w:r>
        <w:rPr>
          <w:spacing w:val="1"/>
        </w:rPr>
        <w:t xml:space="preserve"> </w:t>
      </w:r>
      <w:r>
        <w:t>online,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subjek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penyedia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transportasi dan pengguna dari jasa transportasi tersebut. Kedua pihak yang</w:t>
      </w:r>
      <w:r>
        <w:rPr>
          <w:spacing w:val="1"/>
        </w:rPr>
        <w:t xml:space="preserve"> </w:t>
      </w:r>
      <w:r>
        <w:t>terikat pada sebuah perjanjian merupakan pendukung atas hak dan kewajiban</w:t>
      </w:r>
      <w:r>
        <w:rPr>
          <w:spacing w:val="1"/>
        </w:rPr>
        <w:t xml:space="preserve"> </w:t>
      </w:r>
      <w:r>
        <w:t>didalam kegiatan yang dilakukan, Jadi, segala bentuk kerugian yang dialami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transportasi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melahirkan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penyedia layanan transportasi online terhadap para konsumennya. Sehingga</w:t>
      </w:r>
      <w:r>
        <w:rPr>
          <w:spacing w:val="1"/>
        </w:rPr>
        <w:t xml:space="preserve"> </w:t>
      </w:r>
      <w:r>
        <w:t>diperlukannya suatu upaya dari perusahaan penyedia layanan jasa trasnportasi</w:t>
      </w:r>
      <w:r>
        <w:rPr>
          <w:spacing w:val="-57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menjamin</w:t>
      </w:r>
      <w:r>
        <w:rPr>
          <w:spacing w:val="-1"/>
        </w:rPr>
        <w:t xml:space="preserve"> </w:t>
      </w:r>
      <w:r>
        <w:t>kepastian hukum terhadap konsumen.</w:t>
      </w:r>
    </w:p>
    <w:p w:rsidR="00E44EF5" w:rsidRDefault="003E20D4">
      <w:pPr>
        <w:pStyle w:val="BodyText"/>
        <w:spacing w:line="480" w:lineRule="auto"/>
        <w:ind w:left="1015" w:right="116" w:firstLine="566"/>
        <w:jc w:val="both"/>
      </w:pPr>
      <w:r>
        <w:t>Tugas negara dan penyelenggara pemerintahan salah satunya adalah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melindungi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pelaku</w:t>
      </w:r>
      <w:r>
        <w:rPr>
          <w:spacing w:val="1"/>
        </w:rPr>
        <w:t xml:space="preserve"> </w:t>
      </w:r>
      <w:r>
        <w:t>usaha</w:t>
      </w:r>
      <w:r>
        <w:rPr>
          <w:spacing w:val="-57"/>
        </w:rPr>
        <w:t xml:space="preserve"> </w:t>
      </w:r>
      <w:r>
        <w:t>dalam kegiatannya. Konsumen merupakan kelompok yang paling rentan dan</w:t>
      </w:r>
      <w:r>
        <w:rPr>
          <w:spacing w:val="1"/>
        </w:rPr>
        <w:t xml:space="preserve"> </w:t>
      </w:r>
      <w:r>
        <w:t>oleh karena itu pemerintah perlu memastikan hak-hak mereka dalam kegiatan</w:t>
      </w:r>
      <w:r>
        <w:rPr>
          <w:spacing w:val="1"/>
        </w:rPr>
        <w:t xml:space="preserve"> </w:t>
      </w:r>
      <w:r>
        <w:t>ekonomi. Karena jika dibandingkan, posisi konsumen dipandang lebih lemah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sangat rentan daripada</w:t>
      </w:r>
      <w:r>
        <w:rPr>
          <w:spacing w:val="-1"/>
        </w:rPr>
        <w:t xml:space="preserve"> </w:t>
      </w:r>
      <w:r>
        <w:t>pelaku usaha.</w:t>
      </w:r>
    </w:p>
    <w:p w:rsidR="00E44EF5" w:rsidRDefault="003E20D4">
      <w:pPr>
        <w:pStyle w:val="BodyText"/>
        <w:spacing w:line="480" w:lineRule="auto"/>
        <w:ind w:left="948" w:right="115" w:firstLine="633"/>
        <w:jc w:val="both"/>
      </w:pPr>
      <w:r>
        <w:t>Berdasarkan uraian diatas mengenai perlindungan terhadap data pribadi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rPr>
          <w:i/>
        </w:rPr>
        <w:t>e-commerce</w:t>
      </w:r>
      <w:r>
        <w:t>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tanggungjawab bersama antara individu, masyarakat, badan hukum, maupun</w:t>
      </w:r>
      <w:r>
        <w:rPr>
          <w:spacing w:val="1"/>
        </w:rPr>
        <w:t xml:space="preserve"> </w:t>
      </w:r>
      <w:r>
        <w:t>pemerintah.</w:t>
      </w:r>
      <w:r>
        <w:rPr>
          <w:spacing w:val="-6"/>
        </w:rPr>
        <w:t xml:space="preserve"> </w:t>
      </w:r>
      <w:r>
        <w:t>Berbagai</w:t>
      </w:r>
      <w:r>
        <w:rPr>
          <w:spacing w:val="-6"/>
        </w:rPr>
        <w:t xml:space="preserve"> </w:t>
      </w:r>
      <w:r>
        <w:t>upaya</w:t>
      </w:r>
      <w:r>
        <w:rPr>
          <w:spacing w:val="-7"/>
        </w:rPr>
        <w:t xml:space="preserve"> </w:t>
      </w:r>
      <w:r>
        <w:t>dapat</w:t>
      </w:r>
      <w:r>
        <w:rPr>
          <w:spacing w:val="-4"/>
        </w:rPr>
        <w:t xml:space="preserve"> </w:t>
      </w:r>
      <w:r>
        <w:t>dilakukan</w:t>
      </w:r>
      <w:r>
        <w:rPr>
          <w:spacing w:val="-6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upaya</w:t>
      </w:r>
      <w:r>
        <w:rPr>
          <w:spacing w:val="-7"/>
        </w:rPr>
        <w:t xml:space="preserve"> </w:t>
      </w:r>
      <w:r>
        <w:t>pencegahan</w:t>
      </w:r>
      <w:r>
        <w:rPr>
          <w:spacing w:val="-5"/>
        </w:rPr>
        <w:t xml:space="preserve"> </w:t>
      </w:r>
      <w:r>
        <w:t>dengan</w:t>
      </w:r>
    </w:p>
    <w:p w:rsidR="00E44EF5" w:rsidRDefault="00E44EF5">
      <w:pPr>
        <w:spacing w:line="480" w:lineRule="auto"/>
        <w:jc w:val="both"/>
        <w:sectPr w:rsidR="00E44EF5">
          <w:pgSz w:w="11910" w:h="16840"/>
          <w:pgMar w:top="980" w:right="1580" w:bottom="280" w:left="1680" w:header="729" w:footer="0" w:gutter="0"/>
          <w:cols w:space="720"/>
        </w:sect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spacing w:before="4"/>
        <w:rPr>
          <w:sz w:val="21"/>
        </w:rPr>
      </w:pPr>
    </w:p>
    <w:p w:rsidR="00E44EF5" w:rsidRDefault="003E20D4">
      <w:pPr>
        <w:pStyle w:val="BodyText"/>
        <w:spacing w:line="480" w:lineRule="auto"/>
        <w:ind w:left="948" w:right="117"/>
        <w:jc w:val="both"/>
      </w:pPr>
      <w:r>
        <w:t>menyediakan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hati-hati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pegendalian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pengawasan</w:t>
      </w:r>
      <w:r>
        <w:rPr>
          <w:spacing w:val="1"/>
        </w:rPr>
        <w:t xml:space="preserve"> </w:t>
      </w:r>
      <w:r>
        <w:t>dan/atau</w:t>
      </w:r>
      <w:r>
        <w:rPr>
          <w:spacing w:val="1"/>
        </w:rPr>
        <w:t xml:space="preserve"> </w:t>
      </w:r>
      <w:r>
        <w:t>pemantauan.</w:t>
      </w:r>
      <w:r>
        <w:rPr>
          <w:spacing w:val="1"/>
        </w:rPr>
        <w:t xml:space="preserve"> </w:t>
      </w:r>
      <w:r>
        <w:t>Pihak-pihak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pengawasan secara massal yaitu pihak pemerintah dan pihak swasta, seperti</w:t>
      </w:r>
      <w:r>
        <w:rPr>
          <w:spacing w:val="1"/>
        </w:rPr>
        <w:t xml:space="preserve"> </w:t>
      </w:r>
      <w:r>
        <w:t>penyedia</w:t>
      </w:r>
      <w:r>
        <w:rPr>
          <w:spacing w:val="-1"/>
        </w:rPr>
        <w:t xml:space="preserve"> </w:t>
      </w:r>
      <w:r>
        <w:t>layanan internet dan pemilik</w:t>
      </w:r>
      <w:r>
        <w:rPr>
          <w:spacing w:val="-1"/>
        </w:rPr>
        <w:t xml:space="preserve"> </w:t>
      </w:r>
      <w:r>
        <w:t>infrastruktur internet.</w:t>
      </w:r>
    </w:p>
    <w:p w:rsidR="00E44EF5" w:rsidRDefault="003E20D4">
      <w:pPr>
        <w:spacing w:line="480" w:lineRule="auto"/>
        <w:ind w:left="1015" w:right="115" w:firstLine="566"/>
        <w:jc w:val="both"/>
        <w:rPr>
          <w:b/>
          <w:sz w:val="24"/>
        </w:rPr>
      </w:pPr>
      <w:r>
        <w:rPr>
          <w:sz w:val="24"/>
        </w:rPr>
        <w:t>Berdasarkan pemaparan diatas, Penulis tertarik untuk meneliti tentang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PERLINDUNGAN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HUKUM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TERHADAP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PRIBADI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KONSUMEN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PENGGUNA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E-COMMERCE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KOTA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PADANG”,</w:t>
      </w:r>
    </w:p>
    <w:p w:rsidR="00E44EF5" w:rsidRDefault="003E20D4">
      <w:pPr>
        <w:pStyle w:val="BodyText"/>
        <w:spacing w:before="1" w:line="480" w:lineRule="auto"/>
        <w:ind w:left="1015" w:right="114"/>
        <w:jc w:val="both"/>
      </w:pPr>
      <w:r>
        <w:t>penulis tertarik untuk meneliti tentang perlindungan data pribadi konsumen</w:t>
      </w:r>
      <w:r>
        <w:rPr>
          <w:spacing w:val="1"/>
        </w:rPr>
        <w:t xml:space="preserve"> </w:t>
      </w:r>
      <w:r>
        <w:t>pengguna</w:t>
      </w:r>
      <w:r>
        <w:rPr>
          <w:spacing w:val="-2"/>
        </w:rPr>
        <w:t xml:space="preserve"> </w:t>
      </w:r>
      <w:r>
        <w:t>e-commerce.</w:t>
      </w:r>
    </w:p>
    <w:p w:rsidR="00E44EF5" w:rsidRDefault="003E20D4">
      <w:pPr>
        <w:pStyle w:val="Heading1"/>
        <w:numPr>
          <w:ilvl w:val="0"/>
          <w:numId w:val="6"/>
        </w:numPr>
        <w:tabs>
          <w:tab w:val="left" w:pos="949"/>
        </w:tabs>
        <w:ind w:hanging="361"/>
      </w:pPr>
      <w:bookmarkStart w:id="2" w:name="_TOC_250009"/>
      <w:r>
        <w:t>Rumusan</w:t>
      </w:r>
      <w:r>
        <w:rPr>
          <w:spacing w:val="-1"/>
        </w:rPr>
        <w:t xml:space="preserve"> </w:t>
      </w:r>
      <w:bookmarkEnd w:id="2"/>
      <w:r>
        <w:t>Masalah</w:t>
      </w:r>
    </w:p>
    <w:p w:rsidR="00E44EF5" w:rsidRDefault="00E44EF5">
      <w:pPr>
        <w:pStyle w:val="BodyText"/>
        <w:rPr>
          <w:b/>
        </w:rPr>
      </w:pPr>
    </w:p>
    <w:p w:rsidR="00E44EF5" w:rsidRDefault="003E20D4">
      <w:pPr>
        <w:pStyle w:val="BodyText"/>
        <w:spacing w:line="480" w:lineRule="auto"/>
        <w:ind w:left="1015" w:right="118" w:firstLine="566"/>
      </w:pPr>
      <w:r>
        <w:t>Berdasarkan uraian</w:t>
      </w:r>
      <w:r>
        <w:rPr>
          <w:spacing w:val="5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dipaparkan</w:t>
      </w:r>
      <w:r>
        <w:rPr>
          <w:spacing w:val="2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latar</w:t>
      </w:r>
      <w:r>
        <w:rPr>
          <w:spacing w:val="-1"/>
        </w:rPr>
        <w:t xml:space="preserve"> </w:t>
      </w:r>
      <w:r>
        <w:t>belakang</w:t>
      </w:r>
      <w:r>
        <w:rPr>
          <w:spacing w:val="3"/>
        </w:rPr>
        <w:t xml:space="preserve"> </w:t>
      </w:r>
      <w:r>
        <w:t>tersebut</w:t>
      </w:r>
      <w:r>
        <w:rPr>
          <w:spacing w:val="-57"/>
        </w:rPr>
        <w:t xml:space="preserve"> </w:t>
      </w:r>
      <w:r>
        <w:t>diatas,</w:t>
      </w:r>
      <w:r>
        <w:rPr>
          <w:spacing w:val="-1"/>
        </w:rPr>
        <w:t xml:space="preserve"> </w:t>
      </w:r>
      <w:r>
        <w:t>maka</w:t>
      </w:r>
      <w:r>
        <w:rPr>
          <w:spacing w:val="-2"/>
        </w:rPr>
        <w:t xml:space="preserve"> </w:t>
      </w:r>
      <w:r>
        <w:t>rumusan masalah dalam penelitian</w:t>
      </w:r>
      <w:r>
        <w:rPr>
          <w:spacing w:val="-1"/>
        </w:rPr>
        <w:t xml:space="preserve"> </w:t>
      </w:r>
      <w:r>
        <w:t>ini adalah:</w:t>
      </w:r>
    </w:p>
    <w:p w:rsidR="00E44EF5" w:rsidRDefault="003E20D4">
      <w:pPr>
        <w:pStyle w:val="ListParagraph"/>
        <w:numPr>
          <w:ilvl w:val="0"/>
          <w:numId w:val="8"/>
        </w:numPr>
        <w:tabs>
          <w:tab w:val="left" w:pos="1581"/>
          <w:tab w:val="left" w:pos="1582"/>
        </w:tabs>
        <w:spacing w:line="477" w:lineRule="auto"/>
        <w:ind w:right="118"/>
        <w:rPr>
          <w:sz w:val="24"/>
        </w:rPr>
      </w:pPr>
      <w:r>
        <w:rPr>
          <w:sz w:val="24"/>
        </w:rPr>
        <w:t>Bagaimanakah</w:t>
      </w:r>
      <w:r>
        <w:rPr>
          <w:spacing w:val="54"/>
          <w:sz w:val="24"/>
        </w:rPr>
        <w:t xml:space="preserve"> </w:t>
      </w:r>
      <w:r>
        <w:rPr>
          <w:sz w:val="24"/>
        </w:rPr>
        <w:t>perlindungan</w:t>
      </w:r>
      <w:r>
        <w:rPr>
          <w:spacing w:val="53"/>
          <w:sz w:val="24"/>
        </w:rPr>
        <w:t xml:space="preserve"> </w:t>
      </w:r>
      <w:r>
        <w:rPr>
          <w:sz w:val="24"/>
        </w:rPr>
        <w:t>hukum</w:t>
      </w:r>
      <w:r>
        <w:rPr>
          <w:spacing w:val="54"/>
          <w:sz w:val="24"/>
        </w:rPr>
        <w:t xml:space="preserve"> </w:t>
      </w:r>
      <w:r>
        <w:rPr>
          <w:sz w:val="24"/>
        </w:rPr>
        <w:t>terhadap</w:t>
      </w:r>
      <w:r>
        <w:rPr>
          <w:spacing w:val="53"/>
          <w:sz w:val="24"/>
        </w:rPr>
        <w:t xml:space="preserve"> </w:t>
      </w:r>
      <w:r>
        <w:rPr>
          <w:sz w:val="24"/>
        </w:rPr>
        <w:t>data</w:t>
      </w:r>
      <w:r>
        <w:rPr>
          <w:spacing w:val="56"/>
          <w:sz w:val="24"/>
        </w:rPr>
        <w:t xml:space="preserve"> </w:t>
      </w:r>
      <w:r>
        <w:rPr>
          <w:sz w:val="24"/>
        </w:rPr>
        <w:t>pribadi</w:t>
      </w:r>
      <w:r>
        <w:rPr>
          <w:spacing w:val="54"/>
          <w:sz w:val="24"/>
        </w:rPr>
        <w:t xml:space="preserve"> </w:t>
      </w:r>
      <w:r>
        <w:rPr>
          <w:sz w:val="24"/>
        </w:rPr>
        <w:t>konsumen</w:t>
      </w:r>
      <w:r>
        <w:rPr>
          <w:spacing w:val="-57"/>
          <w:sz w:val="24"/>
        </w:rPr>
        <w:t xml:space="preserve"> </w:t>
      </w:r>
      <w:r>
        <w:rPr>
          <w:sz w:val="24"/>
        </w:rPr>
        <w:t>pengguna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e–commerce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?</w:t>
      </w:r>
    </w:p>
    <w:p w:rsidR="00E44EF5" w:rsidRDefault="003E20D4">
      <w:pPr>
        <w:pStyle w:val="ListParagraph"/>
        <w:numPr>
          <w:ilvl w:val="0"/>
          <w:numId w:val="8"/>
        </w:numPr>
        <w:tabs>
          <w:tab w:val="left" w:pos="1581"/>
          <w:tab w:val="left" w:pos="1582"/>
        </w:tabs>
        <w:spacing w:before="4" w:line="480" w:lineRule="auto"/>
        <w:ind w:right="120"/>
        <w:rPr>
          <w:sz w:val="24"/>
        </w:rPr>
      </w:pPr>
      <w:r>
        <w:rPr>
          <w:sz w:val="24"/>
        </w:rPr>
        <w:t>Bagaimanakah</w:t>
      </w:r>
      <w:r>
        <w:rPr>
          <w:spacing w:val="40"/>
          <w:sz w:val="24"/>
        </w:rPr>
        <w:t xml:space="preserve"> </w:t>
      </w:r>
      <w:r>
        <w:rPr>
          <w:sz w:val="24"/>
        </w:rPr>
        <w:t>pengaturan</w:t>
      </w:r>
      <w:r>
        <w:rPr>
          <w:spacing w:val="40"/>
          <w:sz w:val="24"/>
        </w:rPr>
        <w:t xml:space="preserve"> </w:t>
      </w:r>
      <w:r>
        <w:rPr>
          <w:sz w:val="24"/>
        </w:rPr>
        <w:t>hukum</w:t>
      </w:r>
      <w:r>
        <w:rPr>
          <w:spacing w:val="41"/>
          <w:sz w:val="24"/>
        </w:rPr>
        <w:t xml:space="preserve"> </w:t>
      </w:r>
      <w:r>
        <w:rPr>
          <w:sz w:val="24"/>
        </w:rPr>
        <w:t>terhadap</w:t>
      </w:r>
      <w:r>
        <w:rPr>
          <w:spacing w:val="40"/>
          <w:sz w:val="24"/>
        </w:rPr>
        <w:t xml:space="preserve"> </w:t>
      </w:r>
      <w:r>
        <w:rPr>
          <w:sz w:val="24"/>
        </w:rPr>
        <w:t>perlindungan</w:t>
      </w:r>
      <w:r>
        <w:rPr>
          <w:spacing w:val="40"/>
          <w:sz w:val="24"/>
        </w:rPr>
        <w:t xml:space="preserve"> </w:t>
      </w:r>
      <w:r>
        <w:rPr>
          <w:sz w:val="24"/>
        </w:rPr>
        <w:t>data</w:t>
      </w:r>
      <w:r>
        <w:rPr>
          <w:spacing w:val="40"/>
          <w:sz w:val="24"/>
        </w:rPr>
        <w:t xml:space="preserve"> </w:t>
      </w:r>
      <w:r>
        <w:rPr>
          <w:sz w:val="24"/>
        </w:rPr>
        <w:t>pribadi</w:t>
      </w:r>
      <w:r>
        <w:rPr>
          <w:spacing w:val="-57"/>
          <w:sz w:val="24"/>
        </w:rPr>
        <w:t xml:space="preserve"> </w:t>
      </w:r>
      <w:r>
        <w:rPr>
          <w:sz w:val="24"/>
        </w:rPr>
        <w:t>konsumen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pengguna </w:t>
      </w:r>
      <w:r>
        <w:rPr>
          <w:i/>
          <w:sz w:val="24"/>
        </w:rPr>
        <w:t xml:space="preserve">e-commerce </w:t>
      </w:r>
      <w:r>
        <w:rPr>
          <w:sz w:val="24"/>
        </w:rPr>
        <w:t>?</w:t>
      </w:r>
    </w:p>
    <w:p w:rsidR="00E44EF5" w:rsidRDefault="003E20D4">
      <w:pPr>
        <w:pStyle w:val="Heading1"/>
        <w:numPr>
          <w:ilvl w:val="0"/>
          <w:numId w:val="6"/>
        </w:numPr>
        <w:tabs>
          <w:tab w:val="left" w:pos="949"/>
        </w:tabs>
        <w:ind w:hanging="361"/>
      </w:pPr>
      <w:bookmarkStart w:id="3" w:name="_TOC_250008"/>
      <w:r>
        <w:t>Tujuan</w:t>
      </w:r>
      <w:r>
        <w:rPr>
          <w:spacing w:val="-2"/>
        </w:rPr>
        <w:t xml:space="preserve"> </w:t>
      </w:r>
      <w:bookmarkEnd w:id="3"/>
      <w:r>
        <w:t>Penelitian</w:t>
      </w:r>
    </w:p>
    <w:p w:rsidR="00E44EF5" w:rsidRDefault="00E44EF5">
      <w:pPr>
        <w:pStyle w:val="BodyText"/>
        <w:rPr>
          <w:b/>
        </w:rPr>
      </w:pPr>
    </w:p>
    <w:p w:rsidR="00E44EF5" w:rsidRDefault="003E20D4">
      <w:pPr>
        <w:pStyle w:val="BodyText"/>
        <w:spacing w:line="480" w:lineRule="auto"/>
        <w:ind w:left="948" w:right="133" w:firstLine="633"/>
      </w:pPr>
      <w:r>
        <w:t>Berdasarkan</w:t>
      </w:r>
      <w:r>
        <w:rPr>
          <w:spacing w:val="2"/>
        </w:rPr>
        <w:t xml:space="preserve"> </w:t>
      </w:r>
      <w:r>
        <w:t>rumusan</w:t>
      </w:r>
      <w:r>
        <w:rPr>
          <w:spacing w:val="4"/>
        </w:rPr>
        <w:t xml:space="preserve"> </w:t>
      </w:r>
      <w:r>
        <w:t>masalah</w:t>
      </w:r>
      <w:r>
        <w:rPr>
          <w:spacing w:val="2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telah</w:t>
      </w:r>
      <w:r>
        <w:rPr>
          <w:spacing w:val="4"/>
        </w:rPr>
        <w:t xml:space="preserve"> </w:t>
      </w:r>
      <w:r>
        <w:t>dijabarkan</w:t>
      </w:r>
      <w:r>
        <w:rPr>
          <w:spacing w:val="2"/>
        </w:rPr>
        <w:t xml:space="preserve"> </w:t>
      </w:r>
      <w:r>
        <w:t>diatas,</w:t>
      </w:r>
      <w:r>
        <w:rPr>
          <w:spacing w:val="5"/>
        </w:rPr>
        <w:t xml:space="preserve"> </w:t>
      </w:r>
      <w:r>
        <w:t>adapun</w:t>
      </w:r>
      <w:r>
        <w:rPr>
          <w:spacing w:val="-57"/>
        </w:rPr>
        <w:t xml:space="preserve"> </w:t>
      </w:r>
      <w:r>
        <w:t>tujuan</w:t>
      </w:r>
      <w:r>
        <w:rPr>
          <w:spacing w:val="-1"/>
        </w:rPr>
        <w:t xml:space="preserve"> </w:t>
      </w:r>
      <w:r>
        <w:t>penelitian yang ingin</w:t>
      </w:r>
      <w:r>
        <w:rPr>
          <w:spacing w:val="1"/>
        </w:rPr>
        <w:t xml:space="preserve"> </w:t>
      </w:r>
      <w:r>
        <w:t>dicapai yaitu:</w:t>
      </w:r>
    </w:p>
    <w:p w:rsidR="00E44EF5" w:rsidRDefault="003E20D4">
      <w:pPr>
        <w:pStyle w:val="ListParagraph"/>
        <w:numPr>
          <w:ilvl w:val="0"/>
          <w:numId w:val="9"/>
        </w:numPr>
        <w:tabs>
          <w:tab w:val="left" w:pos="1581"/>
          <w:tab w:val="left" w:pos="1582"/>
        </w:tabs>
        <w:spacing w:before="1" w:line="480" w:lineRule="auto"/>
        <w:ind w:right="119"/>
        <w:rPr>
          <w:i/>
          <w:sz w:val="24"/>
        </w:rPr>
      </w:pPr>
      <w:r>
        <w:rPr>
          <w:sz w:val="24"/>
        </w:rPr>
        <w:t>Untuk</w:t>
      </w:r>
      <w:r>
        <w:rPr>
          <w:spacing w:val="-7"/>
          <w:sz w:val="24"/>
        </w:rPr>
        <w:t xml:space="preserve"> </w:t>
      </w:r>
      <w:r>
        <w:rPr>
          <w:sz w:val="24"/>
        </w:rPr>
        <w:t>mengetahui</w:t>
      </w:r>
      <w:r>
        <w:rPr>
          <w:spacing w:val="-5"/>
          <w:sz w:val="24"/>
        </w:rPr>
        <w:t xml:space="preserve"> </w:t>
      </w:r>
      <w:r>
        <w:rPr>
          <w:sz w:val="24"/>
        </w:rPr>
        <w:t>perlindungan</w:t>
      </w:r>
      <w:r>
        <w:rPr>
          <w:spacing w:val="-6"/>
          <w:sz w:val="24"/>
        </w:rPr>
        <w:t xml:space="preserve"> </w:t>
      </w:r>
      <w:r>
        <w:rPr>
          <w:sz w:val="24"/>
        </w:rPr>
        <w:t>hukum</w:t>
      </w:r>
      <w:r>
        <w:rPr>
          <w:spacing w:val="-5"/>
          <w:sz w:val="24"/>
        </w:rPr>
        <w:t xml:space="preserve"> </w:t>
      </w:r>
      <w:r>
        <w:rPr>
          <w:sz w:val="24"/>
        </w:rPr>
        <w:t>terhadap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7"/>
          <w:sz w:val="24"/>
        </w:rPr>
        <w:t xml:space="preserve"> </w:t>
      </w:r>
      <w:r>
        <w:rPr>
          <w:sz w:val="24"/>
        </w:rPr>
        <w:t>pribadi</w:t>
      </w:r>
      <w:r>
        <w:rPr>
          <w:spacing w:val="-5"/>
          <w:sz w:val="24"/>
        </w:rPr>
        <w:t xml:space="preserve"> </w:t>
      </w:r>
      <w:r>
        <w:rPr>
          <w:sz w:val="24"/>
        </w:rPr>
        <w:t>konsumen</w:t>
      </w:r>
      <w:r>
        <w:rPr>
          <w:spacing w:val="-57"/>
          <w:sz w:val="24"/>
        </w:rPr>
        <w:t xml:space="preserve"> </w:t>
      </w:r>
      <w:r>
        <w:rPr>
          <w:sz w:val="24"/>
        </w:rPr>
        <w:t>pengguna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e–commerce</w:t>
      </w:r>
    </w:p>
    <w:p w:rsidR="00E44EF5" w:rsidRDefault="003E20D4">
      <w:pPr>
        <w:pStyle w:val="ListParagraph"/>
        <w:numPr>
          <w:ilvl w:val="0"/>
          <w:numId w:val="9"/>
        </w:numPr>
        <w:tabs>
          <w:tab w:val="left" w:pos="1581"/>
          <w:tab w:val="left" w:pos="1582"/>
        </w:tabs>
        <w:spacing w:line="480" w:lineRule="auto"/>
        <w:ind w:right="123"/>
        <w:rPr>
          <w:i/>
          <w:sz w:val="24"/>
        </w:rPr>
      </w:pPr>
      <w:r>
        <w:rPr>
          <w:spacing w:val="-1"/>
          <w:sz w:val="24"/>
        </w:rPr>
        <w:t>Untuk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mengetahui</w:t>
      </w:r>
      <w:r>
        <w:rPr>
          <w:spacing w:val="-14"/>
          <w:sz w:val="24"/>
        </w:rPr>
        <w:t xml:space="preserve"> </w:t>
      </w:r>
      <w:r>
        <w:rPr>
          <w:sz w:val="24"/>
        </w:rPr>
        <w:t>pengaturan</w:t>
      </w:r>
      <w:r>
        <w:rPr>
          <w:spacing w:val="-14"/>
          <w:sz w:val="24"/>
        </w:rPr>
        <w:t xml:space="preserve"> </w:t>
      </w:r>
      <w:r>
        <w:rPr>
          <w:sz w:val="24"/>
        </w:rPr>
        <w:t>hukum</w:t>
      </w:r>
      <w:r>
        <w:rPr>
          <w:spacing w:val="-13"/>
          <w:sz w:val="24"/>
        </w:rPr>
        <w:t xml:space="preserve"> </w:t>
      </w:r>
      <w:r>
        <w:rPr>
          <w:sz w:val="24"/>
        </w:rPr>
        <w:t>terhadap</w:t>
      </w:r>
      <w:r>
        <w:rPr>
          <w:spacing w:val="-14"/>
          <w:sz w:val="24"/>
        </w:rPr>
        <w:t xml:space="preserve"> </w:t>
      </w:r>
      <w:r>
        <w:rPr>
          <w:sz w:val="24"/>
        </w:rPr>
        <w:t>perlindungan</w:t>
      </w:r>
      <w:r>
        <w:rPr>
          <w:spacing w:val="-15"/>
          <w:sz w:val="24"/>
        </w:rPr>
        <w:t xml:space="preserve"> </w:t>
      </w:r>
      <w:r>
        <w:rPr>
          <w:sz w:val="24"/>
        </w:rPr>
        <w:t>data</w:t>
      </w:r>
      <w:r>
        <w:rPr>
          <w:spacing w:val="-14"/>
          <w:sz w:val="24"/>
        </w:rPr>
        <w:t xml:space="preserve"> </w:t>
      </w:r>
      <w:r>
        <w:rPr>
          <w:sz w:val="24"/>
        </w:rPr>
        <w:t>pribadi</w:t>
      </w:r>
      <w:r>
        <w:rPr>
          <w:spacing w:val="-57"/>
          <w:sz w:val="24"/>
        </w:rPr>
        <w:t xml:space="preserve"> </w:t>
      </w:r>
      <w:r>
        <w:rPr>
          <w:sz w:val="24"/>
        </w:rPr>
        <w:t>konsumen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pengguna </w:t>
      </w:r>
      <w:r>
        <w:rPr>
          <w:i/>
          <w:sz w:val="24"/>
        </w:rPr>
        <w:t>e-commerce</w:t>
      </w:r>
    </w:p>
    <w:p w:rsidR="00E44EF5" w:rsidRDefault="00E44EF5">
      <w:pPr>
        <w:spacing w:line="480" w:lineRule="auto"/>
        <w:rPr>
          <w:sz w:val="24"/>
        </w:rPr>
        <w:sectPr w:rsidR="00E44EF5">
          <w:pgSz w:w="11910" w:h="16840"/>
          <w:pgMar w:top="980" w:right="1580" w:bottom="280" w:left="1680" w:header="729" w:footer="0" w:gutter="0"/>
          <w:cols w:space="720"/>
        </w:sectPr>
      </w:pPr>
    </w:p>
    <w:p w:rsidR="00E44EF5" w:rsidRDefault="00E44EF5">
      <w:pPr>
        <w:pStyle w:val="BodyText"/>
        <w:rPr>
          <w:i/>
          <w:sz w:val="20"/>
        </w:rPr>
      </w:pPr>
    </w:p>
    <w:p w:rsidR="00E44EF5" w:rsidRDefault="00E44EF5">
      <w:pPr>
        <w:pStyle w:val="BodyText"/>
        <w:rPr>
          <w:i/>
          <w:sz w:val="20"/>
        </w:rPr>
      </w:pPr>
    </w:p>
    <w:p w:rsidR="00E44EF5" w:rsidRDefault="00E44EF5">
      <w:pPr>
        <w:pStyle w:val="BodyText"/>
        <w:spacing w:before="4"/>
        <w:rPr>
          <w:i/>
          <w:sz w:val="21"/>
        </w:rPr>
      </w:pPr>
    </w:p>
    <w:p w:rsidR="00E44EF5" w:rsidRDefault="003E20D4">
      <w:pPr>
        <w:pStyle w:val="Heading1"/>
        <w:numPr>
          <w:ilvl w:val="0"/>
          <w:numId w:val="6"/>
        </w:numPr>
        <w:tabs>
          <w:tab w:val="left" w:pos="949"/>
        </w:tabs>
        <w:ind w:hanging="361"/>
      </w:pPr>
      <w:bookmarkStart w:id="4" w:name="_TOC_250007"/>
      <w:r>
        <w:t>Metode</w:t>
      </w:r>
      <w:r>
        <w:rPr>
          <w:spacing w:val="-3"/>
        </w:rPr>
        <w:t xml:space="preserve"> </w:t>
      </w:r>
      <w:bookmarkEnd w:id="4"/>
      <w:r>
        <w:t>Penelitian</w:t>
      </w:r>
    </w:p>
    <w:p w:rsidR="00E44EF5" w:rsidRDefault="00E44EF5">
      <w:pPr>
        <w:pStyle w:val="BodyText"/>
        <w:rPr>
          <w:b/>
        </w:rPr>
      </w:pPr>
    </w:p>
    <w:p w:rsidR="00E44EF5" w:rsidRDefault="003E20D4">
      <w:pPr>
        <w:pStyle w:val="BodyText"/>
        <w:spacing w:line="480" w:lineRule="auto"/>
        <w:ind w:left="948" w:right="116" w:firstLine="633"/>
        <w:jc w:val="both"/>
      </w:pPr>
      <w:r>
        <w:t>Metode penelitian adalah prosedur yang dilakukan oleh seorang peneliti</w:t>
      </w:r>
      <w:r>
        <w:rPr>
          <w:spacing w:val="-57"/>
        </w:rPr>
        <w:t xml:space="preserve"> </w:t>
      </w:r>
      <w:r>
        <w:t>untuk mengumpulkan data atau informasi yang valid dan objektif untuk dapat</w:t>
      </w:r>
      <w:r>
        <w:rPr>
          <w:spacing w:val="1"/>
        </w:rPr>
        <w:t xml:space="preserve"> </w:t>
      </w:r>
      <w:r>
        <w:t>diolah</w:t>
      </w:r>
      <w:r>
        <w:rPr>
          <w:spacing w:val="-1"/>
        </w:rPr>
        <w:t xml:space="preserve"> </w:t>
      </w:r>
      <w:r>
        <w:t>dan dianalisis secara</w:t>
      </w:r>
      <w:r>
        <w:rPr>
          <w:spacing w:val="-2"/>
        </w:rPr>
        <w:t xml:space="preserve"> </w:t>
      </w:r>
      <w:r>
        <w:t>ilmiah.</w:t>
      </w:r>
    </w:p>
    <w:p w:rsidR="00E44EF5" w:rsidRDefault="003E20D4">
      <w:pPr>
        <w:pStyle w:val="BodyText"/>
        <w:spacing w:line="480" w:lineRule="auto"/>
        <w:ind w:left="948" w:right="121" w:firstLine="633"/>
        <w:jc w:val="both"/>
      </w:pPr>
      <w:r>
        <w:t>Berdasarkan permasalahan yang dikaji, untuk mendapatkan hasil yang</w:t>
      </w:r>
      <w:r>
        <w:rPr>
          <w:spacing w:val="1"/>
        </w:rPr>
        <w:t xml:space="preserve"> </w:t>
      </w:r>
      <w:r>
        <w:rPr>
          <w:spacing w:val="-1"/>
        </w:rPr>
        <w:t>sesuai</w:t>
      </w:r>
      <w:r>
        <w:rPr>
          <w:spacing w:val="-14"/>
        </w:rPr>
        <w:t xml:space="preserve"> </w:t>
      </w:r>
      <w:r>
        <w:rPr>
          <w:spacing w:val="-1"/>
        </w:rPr>
        <w:t>dengan</w:t>
      </w:r>
      <w:r>
        <w:rPr>
          <w:spacing w:val="-13"/>
        </w:rPr>
        <w:t xml:space="preserve"> </w:t>
      </w:r>
      <w:r>
        <w:t>harapan</w:t>
      </w:r>
      <w:r>
        <w:rPr>
          <w:spacing w:val="-14"/>
        </w:rPr>
        <w:t xml:space="preserve"> </w:t>
      </w:r>
      <w:r>
        <w:t>penulis,</w:t>
      </w:r>
      <w:r>
        <w:rPr>
          <w:spacing w:val="-15"/>
        </w:rPr>
        <w:t xml:space="preserve"> </w:t>
      </w:r>
      <w:r>
        <w:t>maka</w:t>
      </w:r>
      <w:r>
        <w:rPr>
          <w:spacing w:val="-16"/>
        </w:rPr>
        <w:t xml:space="preserve"> </w:t>
      </w:r>
      <w:r>
        <w:t>penulis</w:t>
      </w:r>
      <w:r>
        <w:rPr>
          <w:spacing w:val="-15"/>
        </w:rPr>
        <w:t xml:space="preserve"> </w:t>
      </w:r>
      <w:r>
        <w:t>melakukan</w:t>
      </w:r>
      <w:r>
        <w:rPr>
          <w:spacing w:val="-15"/>
        </w:rPr>
        <w:t xml:space="preserve"> </w:t>
      </w:r>
      <w:r>
        <w:t>penelitian</w:t>
      </w:r>
      <w:r>
        <w:rPr>
          <w:spacing w:val="-15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cara:</w:t>
      </w:r>
    </w:p>
    <w:p w:rsidR="00E44EF5" w:rsidRDefault="003E20D4">
      <w:pPr>
        <w:pStyle w:val="Heading1"/>
        <w:numPr>
          <w:ilvl w:val="0"/>
          <w:numId w:val="10"/>
        </w:numPr>
        <w:tabs>
          <w:tab w:val="left" w:pos="1582"/>
        </w:tabs>
        <w:spacing w:before="1"/>
        <w:jc w:val="both"/>
      </w:pPr>
      <w:r>
        <w:t>Jenis</w:t>
      </w:r>
      <w:r>
        <w:rPr>
          <w:spacing w:val="-1"/>
        </w:rPr>
        <w:t xml:space="preserve"> </w:t>
      </w:r>
      <w:r>
        <w:t>Penelitian</w:t>
      </w:r>
    </w:p>
    <w:p w:rsidR="00E44EF5" w:rsidRDefault="00E44EF5">
      <w:pPr>
        <w:pStyle w:val="BodyText"/>
        <w:rPr>
          <w:b/>
        </w:rPr>
      </w:pPr>
    </w:p>
    <w:p w:rsidR="00E44EF5" w:rsidRDefault="003E20D4">
      <w:pPr>
        <w:pStyle w:val="BodyText"/>
        <w:spacing w:line="480" w:lineRule="auto"/>
        <w:ind w:left="1015" w:right="115" w:firstLine="566"/>
        <w:jc w:val="both"/>
      </w:pPr>
      <w:r>
        <w:t>Jenis</w:t>
      </w:r>
      <w:r>
        <w:rPr>
          <w:spacing w:val="-9"/>
        </w:rPr>
        <w:t xml:space="preserve"> </w:t>
      </w:r>
      <w:r>
        <w:t>penelitian</w:t>
      </w:r>
      <w:r>
        <w:rPr>
          <w:spacing w:val="-8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penulis</w:t>
      </w:r>
      <w:r>
        <w:rPr>
          <w:spacing w:val="-8"/>
        </w:rPr>
        <w:t xml:space="preserve"> </w:t>
      </w:r>
      <w:r>
        <w:t>gunakan</w:t>
      </w:r>
      <w:r>
        <w:rPr>
          <w:spacing w:val="-9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penelitian</w:t>
      </w:r>
      <w:r>
        <w:rPr>
          <w:spacing w:val="-10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adalah</w:t>
      </w:r>
      <w:r>
        <w:rPr>
          <w:spacing w:val="-10"/>
        </w:rPr>
        <w:t xml:space="preserve"> </w:t>
      </w:r>
      <w:r>
        <w:t>yuridis</w:t>
      </w:r>
      <w:r>
        <w:rPr>
          <w:spacing w:val="-58"/>
        </w:rPr>
        <w:t xml:space="preserve"> </w:t>
      </w:r>
      <w:r>
        <w:t>sosiologis,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menekankan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 pengetahuan hukum secara empiris dengan cara terjun langsung</w:t>
      </w:r>
      <w:r>
        <w:rPr>
          <w:spacing w:val="-57"/>
        </w:rPr>
        <w:t xml:space="preserve"> </w:t>
      </w:r>
      <w:r>
        <w:t>ke objeknya, yaitu masyarakat. Penelitian ini membahas tentang ketentuan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berlaku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kenyataannya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masyarakat. Penelitian ini dilakukan dengan tujuan untuk mengetahui dan</w:t>
      </w:r>
      <w:r>
        <w:rPr>
          <w:spacing w:val="1"/>
        </w:rPr>
        <w:t xml:space="preserve"> </w:t>
      </w:r>
      <w:r>
        <w:t>menemukan fakta-fakta dan data-data yang diperlukan tentang keadaan yang</w:t>
      </w:r>
      <w:r>
        <w:rPr>
          <w:spacing w:val="1"/>
        </w:rPr>
        <w:t xml:space="preserve"> </w:t>
      </w:r>
      <w:r>
        <w:t>sebenarnya atau situasi yang sebenarnya terjadi di masyarakat, membantu</w:t>
      </w:r>
      <w:r>
        <w:rPr>
          <w:spacing w:val="1"/>
        </w:rPr>
        <w:t xml:space="preserve"> </w:t>
      </w:r>
      <w:r>
        <w:t>mengidentifikasi</w:t>
      </w:r>
      <w:r>
        <w:rPr>
          <w:spacing w:val="-13"/>
        </w:rPr>
        <w:t xml:space="preserve"> </w:t>
      </w:r>
      <w:r>
        <w:t>masalah-masalah</w:t>
      </w:r>
      <w:r>
        <w:rPr>
          <w:spacing w:val="-14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mengarah</w:t>
      </w:r>
      <w:r>
        <w:rPr>
          <w:spacing w:val="-11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penyelesaian</w:t>
      </w:r>
      <w:r>
        <w:rPr>
          <w:spacing w:val="-14"/>
        </w:rPr>
        <w:t xml:space="preserve"> </w:t>
      </w:r>
      <w:r>
        <w:t>masalah.</w:t>
      </w:r>
      <w:r>
        <w:rPr>
          <w:spacing w:val="-58"/>
        </w:rPr>
        <w:t xml:space="preserve"> </w:t>
      </w:r>
      <w:r>
        <w:t>Penulis</w:t>
      </w:r>
      <w:r>
        <w:rPr>
          <w:spacing w:val="-13"/>
        </w:rPr>
        <w:t xml:space="preserve"> </w:t>
      </w:r>
      <w:r>
        <w:t>memilih</w:t>
      </w:r>
      <w:r>
        <w:rPr>
          <w:spacing w:val="-12"/>
        </w:rPr>
        <w:t xml:space="preserve"> </w:t>
      </w:r>
      <w:r>
        <w:t>menggunakan</w:t>
      </w:r>
      <w:r>
        <w:rPr>
          <w:spacing w:val="-13"/>
        </w:rPr>
        <w:t xml:space="preserve"> </w:t>
      </w:r>
      <w:r>
        <w:t>jenis</w:t>
      </w:r>
      <w:r>
        <w:rPr>
          <w:spacing w:val="-12"/>
        </w:rPr>
        <w:t xml:space="preserve"> </w:t>
      </w:r>
      <w:r>
        <w:t>penelitian</w:t>
      </w:r>
      <w:r>
        <w:rPr>
          <w:spacing w:val="-11"/>
        </w:rPr>
        <w:t xml:space="preserve"> </w:t>
      </w:r>
      <w:r>
        <w:t>secara</w:t>
      </w:r>
      <w:r>
        <w:rPr>
          <w:spacing w:val="-14"/>
        </w:rPr>
        <w:t xml:space="preserve"> </w:t>
      </w:r>
      <w:r>
        <w:t>yuridis</w:t>
      </w:r>
      <w:r>
        <w:rPr>
          <w:spacing w:val="-12"/>
        </w:rPr>
        <w:t xml:space="preserve"> </w:t>
      </w:r>
      <w:r>
        <w:t>sosiologis</w:t>
      </w:r>
      <w:r>
        <w:rPr>
          <w:spacing w:val="-13"/>
        </w:rPr>
        <w:t xml:space="preserve"> </w:t>
      </w:r>
      <w:r>
        <w:t>karena</w:t>
      </w:r>
      <w:r>
        <w:rPr>
          <w:spacing w:val="-57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didasarkan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berlaku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dikaitkan dengan praktik di lapangan, sehingga akan dikaji secara sosiologis</w:t>
      </w:r>
      <w:r>
        <w:rPr>
          <w:spacing w:val="1"/>
        </w:rPr>
        <w:t xml:space="preserve"> </w:t>
      </w:r>
      <w:r>
        <w:t>hukum.</w:t>
      </w:r>
    </w:p>
    <w:p w:rsidR="00E44EF5" w:rsidRDefault="003E20D4">
      <w:pPr>
        <w:pStyle w:val="Heading1"/>
        <w:numPr>
          <w:ilvl w:val="0"/>
          <w:numId w:val="10"/>
        </w:numPr>
        <w:tabs>
          <w:tab w:val="left" w:pos="1668"/>
          <w:tab w:val="left" w:pos="1669"/>
        </w:tabs>
        <w:spacing w:line="275" w:lineRule="exact"/>
        <w:ind w:left="1668" w:hanging="541"/>
        <w:jc w:val="left"/>
      </w:pPr>
      <w:r>
        <w:t>Jenis</w:t>
      </w:r>
      <w:r>
        <w:rPr>
          <w:spacing w:val="-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Sumber</w:t>
      </w:r>
      <w:r>
        <w:rPr>
          <w:spacing w:val="-3"/>
        </w:rPr>
        <w:t xml:space="preserve"> </w:t>
      </w:r>
      <w:r>
        <w:t>Data</w:t>
      </w:r>
    </w:p>
    <w:p w:rsidR="00E44EF5" w:rsidRDefault="00E44EF5">
      <w:pPr>
        <w:pStyle w:val="BodyText"/>
        <w:rPr>
          <w:b/>
        </w:rPr>
      </w:pPr>
    </w:p>
    <w:p w:rsidR="00E44EF5" w:rsidRDefault="003E20D4">
      <w:pPr>
        <w:pStyle w:val="BodyText"/>
        <w:spacing w:line="480" w:lineRule="auto"/>
        <w:ind w:left="1154" w:right="113" w:firstLine="568"/>
      </w:pPr>
      <w:r>
        <w:t>Berdasarkan</w:t>
      </w:r>
      <w:r>
        <w:rPr>
          <w:spacing w:val="48"/>
        </w:rPr>
        <w:t xml:space="preserve"> </w:t>
      </w:r>
      <w:r>
        <w:t>sumbernya,</w:t>
      </w:r>
      <w:r>
        <w:rPr>
          <w:spacing w:val="51"/>
        </w:rPr>
        <w:t xml:space="preserve"> </w:t>
      </w:r>
      <w:r>
        <w:t>data</w:t>
      </w:r>
      <w:r>
        <w:rPr>
          <w:spacing w:val="51"/>
        </w:rPr>
        <w:t xml:space="preserve"> </w:t>
      </w:r>
      <w:r>
        <w:t>penelitian</w:t>
      </w:r>
      <w:r>
        <w:rPr>
          <w:spacing w:val="48"/>
        </w:rPr>
        <w:t xml:space="preserve"> </w:t>
      </w:r>
      <w:r>
        <w:t>dikategorikan</w:t>
      </w:r>
      <w:r>
        <w:rPr>
          <w:spacing w:val="50"/>
        </w:rPr>
        <w:t xml:space="preserve"> </w:t>
      </w:r>
      <w:r>
        <w:t>kedalam</w:t>
      </w:r>
      <w:r>
        <w:rPr>
          <w:spacing w:val="49"/>
        </w:rPr>
        <w:t xml:space="preserve"> </w:t>
      </w:r>
      <w:r>
        <w:t>dua</w:t>
      </w:r>
      <w:r>
        <w:rPr>
          <w:spacing w:val="-57"/>
        </w:rPr>
        <w:t xml:space="preserve"> </w:t>
      </w:r>
      <w:r>
        <w:t>jenis,</w:t>
      </w:r>
      <w:r>
        <w:rPr>
          <w:spacing w:val="-1"/>
        </w:rPr>
        <w:t xml:space="preserve"> </w:t>
      </w:r>
      <w:r>
        <w:t>yakni data</w:t>
      </w:r>
      <w:r>
        <w:rPr>
          <w:spacing w:val="-1"/>
        </w:rPr>
        <w:t xml:space="preserve"> </w:t>
      </w:r>
      <w:r>
        <w:t>primer dan data sekunder.</w:t>
      </w:r>
    </w:p>
    <w:p w:rsidR="00E44EF5" w:rsidRDefault="003E20D4">
      <w:pPr>
        <w:pStyle w:val="ListParagraph"/>
        <w:numPr>
          <w:ilvl w:val="1"/>
          <w:numId w:val="10"/>
        </w:numPr>
        <w:tabs>
          <w:tab w:val="left" w:pos="1670"/>
          <w:tab w:val="left" w:pos="1671"/>
        </w:tabs>
        <w:ind w:hanging="517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Primer</w:t>
      </w:r>
    </w:p>
    <w:p w:rsidR="00E44EF5" w:rsidRDefault="00E44EF5">
      <w:pPr>
        <w:rPr>
          <w:sz w:val="24"/>
        </w:rPr>
        <w:sectPr w:rsidR="00E44EF5">
          <w:pgSz w:w="11910" w:h="16840"/>
          <w:pgMar w:top="980" w:right="1580" w:bottom="280" w:left="1680" w:header="729" w:footer="0" w:gutter="0"/>
          <w:cols w:space="720"/>
        </w:sect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spacing w:before="4"/>
        <w:rPr>
          <w:sz w:val="21"/>
        </w:rPr>
      </w:pPr>
    </w:p>
    <w:p w:rsidR="00E44EF5" w:rsidRDefault="003E20D4">
      <w:pPr>
        <w:pStyle w:val="BodyText"/>
        <w:spacing w:line="480" w:lineRule="auto"/>
        <w:ind w:left="1721" w:right="117" w:firstLine="569"/>
        <w:jc w:val="both"/>
      </w:pPr>
      <w:r>
        <w:t>Data primer merupakan data yang diperoleh dan dikumpulkan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sumbernya.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dikenal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asli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baru.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oleh</w:t>
      </w:r>
      <w:r>
        <w:rPr>
          <w:spacing w:val="-57"/>
        </w:rPr>
        <w:t xml:space="preserve"> </w:t>
      </w:r>
      <w:r>
        <w:t>peneliti untuk mengumpulkan data primer yakni dengan melakukan</w:t>
      </w:r>
      <w:r>
        <w:rPr>
          <w:spacing w:val="1"/>
        </w:rPr>
        <w:t xml:space="preserve"> </w:t>
      </w:r>
      <w:r>
        <w:t>observasi, diskusi terfokus, wawancara, serta penyebaran quisioner.</w:t>
      </w:r>
      <w:r>
        <w:rPr>
          <w:vertAlign w:val="superscript"/>
        </w:rPr>
        <w:t>4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langsung</w:t>
      </w:r>
      <w:r>
        <w:rPr>
          <w:spacing w:val="-12"/>
        </w:rPr>
        <w:t xml:space="preserve"> </w:t>
      </w:r>
      <w:r>
        <w:t>tentang</w:t>
      </w:r>
      <w:r>
        <w:rPr>
          <w:spacing w:val="-11"/>
        </w:rPr>
        <w:t xml:space="preserve"> </w:t>
      </w:r>
      <w:r>
        <w:t>bagaimana</w:t>
      </w:r>
      <w:r>
        <w:rPr>
          <w:spacing w:val="-12"/>
        </w:rPr>
        <w:t xml:space="preserve"> </w:t>
      </w:r>
      <w:r>
        <w:t>perlindungan</w:t>
      </w:r>
      <w:r>
        <w:rPr>
          <w:spacing w:val="-11"/>
        </w:rPr>
        <w:t xml:space="preserve"> </w:t>
      </w:r>
      <w:r>
        <w:t>hukum</w:t>
      </w:r>
      <w:r>
        <w:rPr>
          <w:spacing w:val="-8"/>
        </w:rPr>
        <w:t xml:space="preserve"> </w:t>
      </w:r>
      <w:r>
        <w:t>terhadap</w:t>
      </w:r>
      <w:r>
        <w:rPr>
          <w:spacing w:val="-11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pribadi</w:t>
      </w:r>
      <w:r>
        <w:rPr>
          <w:spacing w:val="-58"/>
        </w:rPr>
        <w:t xml:space="preserve"> </w:t>
      </w:r>
      <w:r>
        <w:t>konsumen</w:t>
      </w:r>
      <w:r>
        <w:rPr>
          <w:spacing w:val="-1"/>
        </w:rPr>
        <w:t xml:space="preserve"> </w:t>
      </w:r>
      <w:r>
        <w:t xml:space="preserve">pengguna </w:t>
      </w:r>
      <w:r>
        <w:rPr>
          <w:i/>
        </w:rPr>
        <w:t xml:space="preserve">e-commerce </w:t>
      </w:r>
      <w:r>
        <w:t>di era</w:t>
      </w:r>
      <w:r>
        <w:rPr>
          <w:spacing w:val="-1"/>
        </w:rPr>
        <w:t xml:space="preserve"> </w:t>
      </w:r>
      <w:r>
        <w:t>digital.</w:t>
      </w:r>
    </w:p>
    <w:p w:rsidR="00E44EF5" w:rsidRDefault="003E20D4">
      <w:pPr>
        <w:pStyle w:val="ListParagraph"/>
        <w:numPr>
          <w:ilvl w:val="1"/>
          <w:numId w:val="10"/>
        </w:numPr>
        <w:tabs>
          <w:tab w:val="left" w:pos="1671"/>
        </w:tabs>
        <w:spacing w:before="1"/>
        <w:ind w:hanging="517"/>
        <w:jc w:val="both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Sekunder</w:t>
      </w:r>
    </w:p>
    <w:p w:rsidR="00E44EF5" w:rsidRDefault="00E44EF5">
      <w:pPr>
        <w:pStyle w:val="BodyText"/>
      </w:pPr>
    </w:p>
    <w:p w:rsidR="00E44EF5" w:rsidRDefault="003E20D4">
      <w:pPr>
        <w:pStyle w:val="BodyText"/>
        <w:spacing w:line="480" w:lineRule="auto"/>
        <w:ind w:left="1721" w:right="115" w:firstLine="569"/>
        <w:jc w:val="both"/>
      </w:pPr>
      <w:r>
        <w:t>Data sekunder merupakan data yang diperoleh dan dikumpulkan</w:t>
      </w:r>
      <w:r>
        <w:rPr>
          <w:spacing w:val="-57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dimanfaatka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penelitian.</w:t>
      </w:r>
      <w:r>
        <w:rPr>
          <w:spacing w:val="1"/>
        </w:rPr>
        <w:t xml:space="preserve"> </w:t>
      </w:r>
      <w:r>
        <w:t>Biasanya,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disajikan</w:t>
      </w:r>
      <w:r>
        <w:rPr>
          <w:spacing w:val="1"/>
        </w:rPr>
        <w:t xml:space="preserve"> </w:t>
      </w:r>
      <w:r>
        <w:t>dalam bentuk diagram, grafik, bagan atau tabel data sebuah informasi.</w:t>
      </w:r>
      <w:r>
        <w:rPr>
          <w:spacing w:val="1"/>
        </w:rPr>
        <w:t xml:space="preserve"> </w:t>
      </w:r>
      <w:r>
        <w:t>Data sekunder dapat diperoleh dari berbagai sumber seperti buku-buku</w:t>
      </w:r>
      <w:r>
        <w:rPr>
          <w:spacing w:val="-57"/>
        </w:rPr>
        <w:t xml:space="preserve"> </w:t>
      </w:r>
      <w:r>
        <w:t>yang berkaitan dengan objek penelitian, dokumen, jurnal artikel dan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sebagainya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topik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rPr>
          <w:i/>
        </w:rPr>
        <w:t>e-</w:t>
      </w:r>
      <w:r>
        <w:rPr>
          <w:i/>
          <w:spacing w:val="-57"/>
        </w:rPr>
        <w:t xml:space="preserve"> </w:t>
      </w:r>
      <w:r>
        <w:rPr>
          <w:i/>
        </w:rPr>
        <w:t>commerce</w:t>
      </w:r>
      <w:r>
        <w:rPr>
          <w:i/>
          <w:spacing w:val="-2"/>
        </w:rPr>
        <w:t xml:space="preserve"> </w:t>
      </w:r>
      <w:r>
        <w:t>di era</w:t>
      </w:r>
      <w:r>
        <w:rPr>
          <w:spacing w:val="-1"/>
        </w:rPr>
        <w:t xml:space="preserve"> </w:t>
      </w:r>
      <w:r>
        <w:t>digital.</w:t>
      </w:r>
      <w:r>
        <w:rPr>
          <w:vertAlign w:val="superscript"/>
        </w:rPr>
        <w:t>5</w:t>
      </w:r>
    </w:p>
    <w:p w:rsidR="00E44EF5" w:rsidRDefault="003E20D4">
      <w:pPr>
        <w:pStyle w:val="Heading1"/>
        <w:numPr>
          <w:ilvl w:val="0"/>
          <w:numId w:val="10"/>
        </w:numPr>
        <w:tabs>
          <w:tab w:val="left" w:pos="1669"/>
        </w:tabs>
        <w:spacing w:line="274" w:lineRule="exact"/>
        <w:ind w:left="1668" w:hanging="541"/>
        <w:jc w:val="both"/>
      </w:pPr>
      <w:r>
        <w:t>Teknik</w:t>
      </w:r>
      <w:r>
        <w:rPr>
          <w:spacing w:val="-3"/>
        </w:rPr>
        <w:t xml:space="preserve"> </w:t>
      </w:r>
      <w:r>
        <w:t>Pengumpulan</w:t>
      </w:r>
      <w:r>
        <w:rPr>
          <w:spacing w:val="-3"/>
        </w:rPr>
        <w:t xml:space="preserve"> </w:t>
      </w:r>
      <w:r>
        <w:t>Data</w:t>
      </w:r>
    </w:p>
    <w:p w:rsidR="00E44EF5" w:rsidRDefault="00E44EF5">
      <w:pPr>
        <w:pStyle w:val="BodyText"/>
        <w:spacing w:before="1"/>
        <w:rPr>
          <w:b/>
        </w:rPr>
      </w:pPr>
    </w:p>
    <w:p w:rsidR="00E44EF5" w:rsidRDefault="003E20D4">
      <w:pPr>
        <w:pStyle w:val="BodyText"/>
        <w:spacing w:line="480" w:lineRule="auto"/>
        <w:ind w:left="1154" w:right="118" w:firstLine="568"/>
        <w:jc w:val="both"/>
      </w:pPr>
      <w:r>
        <w:t>Teknik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oleh</w:t>
      </w:r>
      <w:r>
        <w:rPr>
          <w:spacing w:val="-57"/>
        </w:rPr>
        <w:t xml:space="preserve"> </w:t>
      </w:r>
      <w:r>
        <w:t>peneliti peneliti untuk memperoleh dan mengumpulkan data serta informasi</w:t>
      </w:r>
      <w:r>
        <w:rPr>
          <w:spacing w:val="1"/>
        </w:rPr>
        <w:t xml:space="preserve"> </w:t>
      </w:r>
      <w:r>
        <w:t>yang</w:t>
      </w:r>
      <w:r>
        <w:rPr>
          <w:spacing w:val="30"/>
        </w:rPr>
        <w:t xml:space="preserve"> </w:t>
      </w:r>
      <w:r>
        <w:t>akan</w:t>
      </w:r>
      <w:r>
        <w:rPr>
          <w:spacing w:val="29"/>
        </w:rPr>
        <w:t xml:space="preserve"> </w:t>
      </w:r>
      <w:r>
        <w:t>dimanfaatkan</w:t>
      </w:r>
      <w:r>
        <w:rPr>
          <w:spacing w:val="31"/>
        </w:rPr>
        <w:t xml:space="preserve"> </w:t>
      </w:r>
      <w:r>
        <w:t>sebagai</w:t>
      </w:r>
      <w:r>
        <w:rPr>
          <w:spacing w:val="30"/>
        </w:rPr>
        <w:t xml:space="preserve"> </w:t>
      </w:r>
      <w:r>
        <w:t>fakta</w:t>
      </w:r>
      <w:r>
        <w:rPr>
          <w:spacing w:val="29"/>
        </w:rPr>
        <w:t xml:space="preserve"> </w:t>
      </w:r>
      <w:r>
        <w:t>pendukung</w:t>
      </w:r>
      <w:r>
        <w:rPr>
          <w:spacing w:val="29"/>
        </w:rPr>
        <w:t xml:space="preserve"> </w:t>
      </w:r>
      <w:r>
        <w:t>dalam</w:t>
      </w:r>
      <w:r>
        <w:rPr>
          <w:spacing w:val="30"/>
        </w:rPr>
        <w:t xml:space="preserve"> </w:t>
      </w:r>
      <w:r>
        <w:t>memaparkan</w:t>
      </w:r>
    </w:p>
    <w:p w:rsidR="00E44EF5" w:rsidRDefault="00E44EF5">
      <w:pPr>
        <w:pStyle w:val="BodyText"/>
        <w:rPr>
          <w:sz w:val="20"/>
        </w:rPr>
      </w:pPr>
    </w:p>
    <w:p w:rsidR="00E44EF5" w:rsidRDefault="00445EDA">
      <w:pPr>
        <w:pStyle w:val="BodyText"/>
        <w:spacing w:before="3"/>
        <w:rPr>
          <w:sz w:val="19"/>
        </w:rPr>
      </w:pPr>
      <w:r>
        <w:pict>
          <v:rect id="_x0000_s1028" style="position:absolute;margin-left:113.4pt;margin-top:13pt;width:2in;height:.7pt;z-index:-251669504;mso-wrap-distance-top:0;mso-wrap-distance-bottom:0;mso-position-horizontal-relative:page;mso-width-relative:page;mso-height-relative:page" fillcolor="black" stroked="f">
            <v:textbox>
              <w:txbxContent>
                <w:p w:rsidR="003E20D4" w:rsidRDefault="003E20D4"/>
              </w:txbxContent>
            </v:textbox>
            <w10:wrap type="topAndBottom" anchorx="page"/>
          </v:rect>
        </w:pict>
      </w:r>
    </w:p>
    <w:p w:rsidR="00E44EF5" w:rsidRDefault="003E20D4">
      <w:pPr>
        <w:spacing w:before="72"/>
        <w:ind w:left="588" w:right="354" w:firstLine="396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Suharsimi Arikunto, 2006, </w:t>
      </w:r>
      <w:r>
        <w:rPr>
          <w:i/>
          <w:sz w:val="20"/>
        </w:rPr>
        <w:t>Prosedur Penelitian: Suatu Pendekatan Praktik</w:t>
      </w:r>
      <w:r>
        <w:rPr>
          <w:sz w:val="20"/>
        </w:rPr>
        <w:t>, Rineka Citra:</w:t>
      </w:r>
      <w:r>
        <w:rPr>
          <w:spacing w:val="-47"/>
          <w:sz w:val="20"/>
        </w:rPr>
        <w:t xml:space="preserve"> </w:t>
      </w:r>
      <w:r>
        <w:rPr>
          <w:sz w:val="20"/>
        </w:rPr>
        <w:t>Jakarta,</w:t>
      </w:r>
      <w:r>
        <w:rPr>
          <w:spacing w:val="-1"/>
          <w:sz w:val="20"/>
        </w:rPr>
        <w:t xml:space="preserve"> </w:t>
      </w:r>
      <w:r>
        <w:rPr>
          <w:sz w:val="20"/>
        </w:rPr>
        <w:t>hlm 130.</w:t>
      </w:r>
    </w:p>
    <w:p w:rsidR="00E44EF5" w:rsidRDefault="003E20D4">
      <w:pPr>
        <w:spacing w:line="228" w:lineRule="exact"/>
        <w:ind w:left="984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Ibid.,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hal.</w:t>
      </w:r>
      <w:r>
        <w:rPr>
          <w:spacing w:val="-1"/>
          <w:sz w:val="20"/>
        </w:rPr>
        <w:t xml:space="preserve"> </w:t>
      </w:r>
      <w:r>
        <w:rPr>
          <w:sz w:val="20"/>
        </w:rPr>
        <w:t>130-131.</w:t>
      </w:r>
    </w:p>
    <w:p w:rsidR="00E44EF5" w:rsidRDefault="00E44EF5">
      <w:pPr>
        <w:spacing w:line="228" w:lineRule="exact"/>
        <w:rPr>
          <w:sz w:val="20"/>
        </w:rPr>
        <w:sectPr w:rsidR="00E44EF5">
          <w:pgSz w:w="11910" w:h="16840"/>
          <w:pgMar w:top="980" w:right="1580" w:bottom="280" w:left="1680" w:header="729" w:footer="0" w:gutter="0"/>
          <w:cols w:space="720"/>
        </w:sect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spacing w:before="4"/>
        <w:rPr>
          <w:sz w:val="21"/>
        </w:rPr>
      </w:pPr>
    </w:p>
    <w:p w:rsidR="00E44EF5" w:rsidRDefault="003E20D4">
      <w:pPr>
        <w:pStyle w:val="BodyText"/>
        <w:spacing w:line="480" w:lineRule="auto"/>
        <w:ind w:left="1154" w:right="117"/>
        <w:jc w:val="both"/>
      </w:pPr>
      <w:r>
        <w:t>penelitiannya.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pengumpulan</w:t>
      </w:r>
      <w:r>
        <w:rPr>
          <w:spacing w:val="-11"/>
        </w:rPr>
        <w:t xml:space="preserve"> </w:t>
      </w:r>
      <w:r>
        <w:t>data,</w:t>
      </w:r>
      <w:r>
        <w:rPr>
          <w:spacing w:val="-11"/>
        </w:rPr>
        <w:t xml:space="preserve"> </w:t>
      </w:r>
      <w:r>
        <w:t>sehingga</w:t>
      </w:r>
      <w:r>
        <w:rPr>
          <w:spacing w:val="-12"/>
        </w:rPr>
        <w:t xml:space="preserve"> </w:t>
      </w:r>
      <w:r>
        <w:t>peneliti</w:t>
      </w:r>
      <w:r>
        <w:rPr>
          <w:spacing w:val="-9"/>
        </w:rPr>
        <w:t xml:space="preserve"> </w:t>
      </w:r>
      <w:r>
        <w:t>harus</w:t>
      </w:r>
      <w:r>
        <w:rPr>
          <w:spacing w:val="-12"/>
        </w:rPr>
        <w:t xml:space="preserve"> </w:t>
      </w:r>
      <w:r>
        <w:t>mampu</w:t>
      </w:r>
      <w:r>
        <w:rPr>
          <w:spacing w:val="-10"/>
        </w:rPr>
        <w:t xml:space="preserve"> </w:t>
      </w:r>
      <w:r>
        <w:t>menyimpulkan</w:t>
      </w:r>
      <w:r>
        <w:rPr>
          <w:spacing w:val="-8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untuk</w:t>
      </w:r>
      <w:r>
        <w:rPr>
          <w:spacing w:val="-58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valid.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-1"/>
        </w:rPr>
        <w:t xml:space="preserve"> </w:t>
      </w:r>
      <w:r>
        <w:t>oleh penulis</w:t>
      </w:r>
      <w:r>
        <w:rPr>
          <w:spacing w:val="1"/>
        </w:rPr>
        <w:t xml:space="preserve"> </w:t>
      </w:r>
      <w:r>
        <w:t>dalam penelitian</w:t>
      </w:r>
      <w:r>
        <w:rPr>
          <w:spacing w:val="-1"/>
        </w:rPr>
        <w:t xml:space="preserve"> </w:t>
      </w:r>
      <w:r>
        <w:t>ini terdiri</w:t>
      </w:r>
      <w:r>
        <w:rPr>
          <w:spacing w:val="2"/>
        </w:rPr>
        <w:t xml:space="preserve"> </w:t>
      </w:r>
      <w:r>
        <w:t>atas :</w:t>
      </w:r>
    </w:p>
    <w:p w:rsidR="00E44EF5" w:rsidRDefault="003E20D4">
      <w:pPr>
        <w:pStyle w:val="ListParagraph"/>
        <w:numPr>
          <w:ilvl w:val="1"/>
          <w:numId w:val="10"/>
        </w:numPr>
        <w:tabs>
          <w:tab w:val="left" w:pos="1722"/>
        </w:tabs>
        <w:ind w:left="1721" w:hanging="568"/>
        <w:jc w:val="both"/>
        <w:rPr>
          <w:sz w:val="24"/>
        </w:rPr>
      </w:pPr>
      <w:r>
        <w:rPr>
          <w:sz w:val="24"/>
        </w:rPr>
        <w:t>Observasi</w:t>
      </w:r>
    </w:p>
    <w:p w:rsidR="00E44EF5" w:rsidRDefault="00E44EF5">
      <w:pPr>
        <w:pStyle w:val="BodyText"/>
      </w:pPr>
    </w:p>
    <w:p w:rsidR="00E44EF5" w:rsidRDefault="003E20D4">
      <w:pPr>
        <w:pStyle w:val="BodyText"/>
        <w:spacing w:before="1" w:line="480" w:lineRule="auto"/>
        <w:ind w:left="1721" w:right="115" w:firstLine="569"/>
        <w:jc w:val="both"/>
      </w:pPr>
      <w:r>
        <w:t>Observasi merupakan suatu kegiatan mengamati peristiwa sosial</w:t>
      </w:r>
      <w:r>
        <w:rPr>
          <w:spacing w:val="-57"/>
        </w:rPr>
        <w:t xml:space="preserve"> </w:t>
      </w:r>
      <w:r>
        <w:t>yang memberikan gambaran realistis kepada peneliti mengenai suatu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penelitian.</w:t>
      </w:r>
      <w:r>
        <w:rPr>
          <w:spacing w:val="1"/>
        </w:rPr>
        <w:t xml:space="preserve"> </w:t>
      </w:r>
      <w:r>
        <w:rPr>
          <w:spacing w:val="-1"/>
        </w:rPr>
        <w:t>Obersevasi</w:t>
      </w:r>
      <w:r>
        <w:rPr>
          <w:spacing w:val="-13"/>
        </w:rPr>
        <w:t xml:space="preserve"> </w:t>
      </w:r>
      <w:r>
        <w:rPr>
          <w:spacing w:val="-1"/>
        </w:rPr>
        <w:t>pengamatan</w:t>
      </w:r>
      <w:r>
        <w:rPr>
          <w:spacing w:val="-11"/>
        </w:rPr>
        <w:t xml:space="preserve"> </w:t>
      </w:r>
      <w:r>
        <w:t>merupakan</w:t>
      </w:r>
      <w:r>
        <w:rPr>
          <w:spacing w:val="-11"/>
        </w:rPr>
        <w:t xml:space="preserve"> </w:t>
      </w:r>
      <w:r>
        <w:t>salah</w:t>
      </w:r>
      <w:r>
        <w:rPr>
          <w:spacing w:val="-12"/>
        </w:rPr>
        <w:t xml:space="preserve"> </w:t>
      </w:r>
      <w:r>
        <w:t>satu</w:t>
      </w:r>
      <w:r>
        <w:rPr>
          <w:spacing w:val="-13"/>
        </w:rPr>
        <w:t xml:space="preserve"> </w:t>
      </w:r>
      <w:r>
        <w:t>teknik</w:t>
      </w:r>
      <w:r>
        <w:rPr>
          <w:spacing w:val="-13"/>
        </w:rPr>
        <w:t xml:space="preserve"> </w:t>
      </w:r>
      <w:r>
        <w:t>pengumpulan</w:t>
      </w:r>
      <w:r>
        <w:rPr>
          <w:spacing w:val="-13"/>
        </w:rPr>
        <w:t xml:space="preserve"> </w:t>
      </w:r>
      <w:r>
        <w:t>data</w:t>
      </w:r>
      <w:r>
        <w:rPr>
          <w:spacing w:val="-58"/>
        </w:rPr>
        <w:t xml:space="preserve"> </w:t>
      </w:r>
      <w:r>
        <w:t>yang sangat penting, karena dengan mengamati kenyataan dan kondisi</w:t>
      </w:r>
      <w:r>
        <w:rPr>
          <w:spacing w:val="-57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sebenarnya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lapangan,</w:t>
      </w:r>
      <w:r>
        <w:rPr>
          <w:spacing w:val="-7"/>
        </w:rPr>
        <w:t xml:space="preserve"> </w:t>
      </w:r>
      <w:r>
        <w:t>maka</w:t>
      </w:r>
      <w:r>
        <w:rPr>
          <w:spacing w:val="-10"/>
        </w:rPr>
        <w:t xml:space="preserve"> </w:t>
      </w:r>
      <w:r>
        <w:t>dapat</w:t>
      </w:r>
      <w:r>
        <w:rPr>
          <w:spacing w:val="-7"/>
        </w:rPr>
        <w:t xml:space="preserve"> </w:t>
      </w:r>
      <w:r>
        <w:t>diketahui</w:t>
      </w:r>
      <w:r>
        <w:rPr>
          <w:spacing w:val="-6"/>
        </w:rPr>
        <w:t xml:space="preserve"> </w:t>
      </w:r>
      <w:r>
        <w:t>kondisi</w:t>
      </w:r>
      <w:r>
        <w:rPr>
          <w:spacing w:val="-7"/>
        </w:rPr>
        <w:t xml:space="preserve"> </w:t>
      </w:r>
      <w:r>
        <w:t>sebenarnya</w:t>
      </w:r>
      <w:r>
        <w:rPr>
          <w:spacing w:val="-58"/>
        </w:rPr>
        <w:t xml:space="preserve"> </w:t>
      </w:r>
      <w:r>
        <w:t>yang ada di lapangan. Teknik ini diterapkan dengan cara mengamati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diteliti.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datang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 ke lapangan dan mengamati objek penelitian dengan mata</w:t>
      </w:r>
      <w:r>
        <w:rPr>
          <w:spacing w:val="1"/>
        </w:rPr>
        <w:t xml:space="preserve"> </w:t>
      </w:r>
      <w:r>
        <w:t>kepala sendiri, lalu hasil dari pengamatan terhadap objek yang diteliti</w:t>
      </w:r>
      <w:r>
        <w:rPr>
          <w:spacing w:val="1"/>
        </w:rPr>
        <w:t xml:space="preserve"> </w:t>
      </w:r>
      <w:r>
        <w:t>dikumpulkan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catatan.</w:t>
      </w:r>
      <w:r>
        <w:rPr>
          <w:vertAlign w:val="superscript"/>
        </w:rPr>
        <w:t>6</w:t>
      </w:r>
      <w:r>
        <w:rPr>
          <w:spacing w:val="1"/>
        </w:rPr>
        <w:t xml:space="preserve"> </w:t>
      </w:r>
      <w:r>
        <w:t>Moh.</w:t>
      </w:r>
      <w:r>
        <w:rPr>
          <w:spacing w:val="1"/>
        </w:rPr>
        <w:t xml:space="preserve"> </w:t>
      </w:r>
      <w:r>
        <w:t>Nazir</w:t>
      </w:r>
      <w:r>
        <w:rPr>
          <w:spacing w:val="1"/>
        </w:rPr>
        <w:t xml:space="preserve"> </w:t>
      </w:r>
      <w:r>
        <w:t>mendefinisikan</w:t>
      </w:r>
      <w:r>
        <w:rPr>
          <w:spacing w:val="1"/>
        </w:rPr>
        <w:t xml:space="preserve"> </w:t>
      </w:r>
      <w:r>
        <w:t>observasi sebagai “sebuah pengumpulan informasi dengan mata tanpa</w:t>
      </w:r>
      <w:r>
        <w:rPr>
          <w:spacing w:val="1"/>
        </w:rPr>
        <w:t xml:space="preserve"> </w:t>
      </w:r>
      <w:r>
        <w:t>bantuan</w:t>
      </w:r>
      <w:r>
        <w:rPr>
          <w:spacing w:val="-14"/>
        </w:rPr>
        <w:t xml:space="preserve"> </w:t>
      </w:r>
      <w:r>
        <w:t>alat</w:t>
      </w:r>
      <w:r>
        <w:rPr>
          <w:spacing w:val="-11"/>
        </w:rPr>
        <w:t xml:space="preserve"> </w:t>
      </w:r>
      <w:r>
        <w:t>standar</w:t>
      </w:r>
      <w:r>
        <w:rPr>
          <w:spacing w:val="-12"/>
        </w:rPr>
        <w:t xml:space="preserve"> </w:t>
      </w:r>
      <w:r>
        <w:t>lain</w:t>
      </w:r>
      <w:r>
        <w:rPr>
          <w:spacing w:val="-10"/>
        </w:rPr>
        <w:t xml:space="preserve"> </w:t>
      </w:r>
      <w:r>
        <w:t>untuk</w:t>
      </w:r>
      <w:r>
        <w:rPr>
          <w:spacing w:val="-13"/>
        </w:rPr>
        <w:t xml:space="preserve"> </w:t>
      </w:r>
      <w:r>
        <w:t>tujuan</w:t>
      </w:r>
      <w:r>
        <w:rPr>
          <w:spacing w:val="-13"/>
        </w:rPr>
        <w:t xml:space="preserve"> </w:t>
      </w:r>
      <w:r>
        <w:t>itu".</w:t>
      </w:r>
      <w:r>
        <w:rPr>
          <w:vertAlign w:val="superscript"/>
        </w:rPr>
        <w:t>7</w:t>
      </w:r>
      <w:r>
        <w:rPr>
          <w:spacing w:val="-11"/>
        </w:rPr>
        <w:t xml:space="preserve"> </w:t>
      </w:r>
      <w:r>
        <w:t>Teknik</w:t>
      </w:r>
      <w:r>
        <w:rPr>
          <w:spacing w:val="-11"/>
        </w:rPr>
        <w:t xml:space="preserve"> </w:t>
      </w:r>
      <w:r>
        <w:t>ini</w:t>
      </w:r>
      <w:r>
        <w:rPr>
          <w:spacing w:val="-13"/>
        </w:rPr>
        <w:t xml:space="preserve"> </w:t>
      </w:r>
      <w:r>
        <w:t>digunakan</w:t>
      </w:r>
      <w:r>
        <w:rPr>
          <w:spacing w:val="-11"/>
        </w:rPr>
        <w:t xml:space="preserve"> </w:t>
      </w:r>
      <w:r>
        <w:t>dalam</w:t>
      </w:r>
      <w:r>
        <w:rPr>
          <w:spacing w:val="-58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dirancang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sistematis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rPr>
          <w:i/>
        </w:rPr>
        <w:t>e-</w:t>
      </w:r>
      <w:r>
        <w:rPr>
          <w:i/>
          <w:spacing w:val="-57"/>
        </w:rPr>
        <w:t xml:space="preserve"> </w:t>
      </w:r>
      <w:r>
        <w:rPr>
          <w:i/>
        </w:rPr>
        <w:t>commerce</w:t>
      </w:r>
      <w:r>
        <w:t>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pebulis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perkembangan pelaksanaan perlindungan</w:t>
      </w:r>
      <w:r>
        <w:rPr>
          <w:spacing w:val="2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terhadap</w:t>
      </w:r>
      <w:r>
        <w:rPr>
          <w:spacing w:val="2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pribadi</w:t>
      </w:r>
    </w:p>
    <w:p w:rsidR="00E44EF5" w:rsidRDefault="00445EDA">
      <w:pPr>
        <w:pStyle w:val="BodyText"/>
        <w:spacing w:before="2"/>
        <w:rPr>
          <w:sz w:val="19"/>
        </w:rPr>
      </w:pPr>
      <w:r>
        <w:pict>
          <v:rect id="_x0000_s1029" style="position:absolute;margin-left:113.4pt;margin-top:12.95pt;width:2in;height:.7pt;z-index:-251668480;mso-wrap-distance-top:0;mso-wrap-distance-bottom:0;mso-position-horizontal-relative:page;mso-width-relative:page;mso-height-relative:page" fillcolor="black" stroked="f">
            <v:textbox>
              <w:txbxContent>
                <w:p w:rsidR="003E20D4" w:rsidRDefault="003E20D4"/>
              </w:txbxContent>
            </v:textbox>
            <w10:wrap type="topAndBottom" anchorx="page"/>
          </v:rect>
        </w:pict>
      </w:r>
    </w:p>
    <w:p w:rsidR="00E44EF5" w:rsidRDefault="003E20D4">
      <w:pPr>
        <w:spacing w:before="72"/>
        <w:ind w:left="588" w:right="396" w:firstLine="396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Merdeka, 2022, </w:t>
      </w:r>
      <w:r>
        <w:rPr>
          <w:i/>
          <w:sz w:val="20"/>
        </w:rPr>
        <w:t>Jenis-Jenis Teknik Pengumpulan Data Pengertian dan Aplikasinya,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merdeka.com, 15 Juli 2022,</w:t>
      </w:r>
      <w:r>
        <w:rPr>
          <w:spacing w:val="1"/>
          <w:sz w:val="20"/>
        </w:rPr>
        <w:t xml:space="preserve"> </w:t>
      </w:r>
      <w:r>
        <w:rPr>
          <w:color w:val="006FC0"/>
          <w:sz w:val="20"/>
          <w:u w:val="single" w:color="006FC0"/>
        </w:rPr>
        <w:t>https</w:t>
      </w:r>
      <w:hyperlink r:id="rId13">
        <w:r>
          <w:rPr>
            <w:color w:val="006FC0"/>
            <w:sz w:val="20"/>
            <w:u w:val="single" w:color="006FC0"/>
          </w:rPr>
          <w:t>://www.</w:t>
        </w:r>
      </w:hyperlink>
      <w:r>
        <w:rPr>
          <w:color w:val="006FC0"/>
          <w:sz w:val="20"/>
          <w:u w:val="single" w:color="006FC0"/>
        </w:rPr>
        <w:t>mer</w:t>
      </w:r>
      <w:hyperlink r:id="rId14">
        <w:r>
          <w:rPr>
            <w:color w:val="006FC0"/>
            <w:sz w:val="20"/>
            <w:u w:val="single" w:color="006FC0"/>
          </w:rPr>
          <w:t>deka.com/sumut/jenis-jenis-teknik-pengumpulan-</w:t>
        </w:r>
      </w:hyperlink>
      <w:r>
        <w:rPr>
          <w:color w:val="006FC0"/>
          <w:spacing w:val="-47"/>
          <w:sz w:val="20"/>
        </w:rPr>
        <w:t xml:space="preserve"> </w:t>
      </w:r>
      <w:r>
        <w:rPr>
          <w:color w:val="006FC0"/>
          <w:sz w:val="20"/>
          <w:u w:val="single" w:color="006FC0"/>
        </w:rPr>
        <w:t>data-pengertian-dan-aplikasinya-kln.html</w:t>
      </w:r>
    </w:p>
    <w:p w:rsidR="00E44EF5" w:rsidRDefault="003E20D4">
      <w:pPr>
        <w:spacing w:line="229" w:lineRule="exact"/>
        <w:ind w:left="984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Moh.</w:t>
      </w:r>
      <w:r>
        <w:rPr>
          <w:spacing w:val="-1"/>
          <w:sz w:val="20"/>
        </w:rPr>
        <w:t xml:space="preserve"> </w:t>
      </w:r>
      <w:r>
        <w:rPr>
          <w:sz w:val="20"/>
        </w:rPr>
        <w:t>Nazir,</w:t>
      </w:r>
      <w:r>
        <w:rPr>
          <w:spacing w:val="-4"/>
          <w:sz w:val="20"/>
        </w:rPr>
        <w:t xml:space="preserve"> </w:t>
      </w:r>
      <w:r>
        <w:rPr>
          <w:sz w:val="20"/>
        </w:rPr>
        <w:t>1988,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Metodologi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Penelitian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Jakarta:</w:t>
      </w:r>
      <w:r>
        <w:rPr>
          <w:spacing w:val="-1"/>
          <w:sz w:val="20"/>
        </w:rPr>
        <w:t xml:space="preserve"> </w:t>
      </w:r>
      <w:r>
        <w:rPr>
          <w:sz w:val="20"/>
        </w:rPr>
        <w:t>Galia</w:t>
      </w:r>
      <w:r>
        <w:rPr>
          <w:spacing w:val="-1"/>
          <w:sz w:val="20"/>
        </w:rPr>
        <w:t xml:space="preserve"> </w:t>
      </w:r>
      <w:r>
        <w:rPr>
          <w:sz w:val="20"/>
        </w:rPr>
        <w:t>Indonesia,</w:t>
      </w:r>
      <w:r>
        <w:rPr>
          <w:spacing w:val="-2"/>
          <w:sz w:val="20"/>
        </w:rPr>
        <w:t xml:space="preserve"> </w:t>
      </w:r>
      <w:r>
        <w:rPr>
          <w:sz w:val="20"/>
        </w:rPr>
        <w:t>hlm</w:t>
      </w:r>
      <w:r>
        <w:rPr>
          <w:spacing w:val="-1"/>
          <w:sz w:val="20"/>
        </w:rPr>
        <w:t xml:space="preserve"> </w:t>
      </w:r>
      <w:r>
        <w:rPr>
          <w:sz w:val="20"/>
        </w:rPr>
        <w:t>212.</w:t>
      </w:r>
    </w:p>
    <w:p w:rsidR="00E44EF5" w:rsidRDefault="00E44EF5">
      <w:pPr>
        <w:spacing w:line="229" w:lineRule="exact"/>
        <w:rPr>
          <w:sz w:val="20"/>
        </w:rPr>
        <w:sectPr w:rsidR="00E44EF5">
          <w:pgSz w:w="11910" w:h="16840"/>
          <w:pgMar w:top="980" w:right="1580" w:bottom="280" w:left="1680" w:header="729" w:footer="0" w:gutter="0"/>
          <w:cols w:space="720"/>
        </w:sect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spacing w:before="4"/>
        <w:rPr>
          <w:sz w:val="21"/>
        </w:rPr>
      </w:pPr>
    </w:p>
    <w:p w:rsidR="00E44EF5" w:rsidRDefault="003E20D4">
      <w:pPr>
        <w:pStyle w:val="BodyText"/>
        <w:spacing w:line="480" w:lineRule="auto"/>
        <w:ind w:left="1721" w:right="116"/>
        <w:jc w:val="both"/>
      </w:pPr>
      <w:r>
        <w:t>konsumen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rPr>
          <w:i/>
        </w:rPr>
        <w:t>e-commerce</w:t>
      </w:r>
      <w:r>
        <w:rPr>
          <w:i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digital.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mengamati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saja,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mengamati</w:t>
      </w:r>
      <w:r>
        <w:rPr>
          <w:spacing w:val="1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mana</w:t>
      </w:r>
      <w:r>
        <w:rPr>
          <w:spacing w:val="-57"/>
        </w:rPr>
        <w:t xml:space="preserve"> </w:t>
      </w:r>
      <w:r>
        <w:t>informasi</w:t>
      </w:r>
      <w:r>
        <w:rPr>
          <w:spacing w:val="-13"/>
        </w:rPr>
        <w:t xml:space="preserve"> </w:t>
      </w:r>
      <w:r>
        <w:t>dapat</w:t>
      </w:r>
      <w:r>
        <w:rPr>
          <w:spacing w:val="-12"/>
        </w:rPr>
        <w:t xml:space="preserve"> </w:t>
      </w:r>
      <w:r>
        <w:t>diperoleh</w:t>
      </w:r>
      <w:r>
        <w:rPr>
          <w:spacing w:val="-12"/>
        </w:rPr>
        <w:t xml:space="preserve"> </w:t>
      </w:r>
      <w:r>
        <w:t>dari</w:t>
      </w:r>
      <w:r>
        <w:rPr>
          <w:spacing w:val="-13"/>
        </w:rPr>
        <w:t xml:space="preserve"> </w:t>
      </w:r>
      <w:r>
        <w:t>individu</w:t>
      </w:r>
      <w:r>
        <w:rPr>
          <w:spacing w:val="-13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tidak</w:t>
      </w:r>
      <w:r>
        <w:rPr>
          <w:spacing w:val="-11"/>
        </w:rPr>
        <w:t xml:space="preserve"> </w:t>
      </w:r>
      <w:r>
        <w:t>dapat</w:t>
      </w:r>
      <w:r>
        <w:rPr>
          <w:spacing w:val="-12"/>
        </w:rPr>
        <w:t xml:space="preserve"> </w:t>
      </w:r>
      <w:r>
        <w:t>berkomunikasi</w:t>
      </w:r>
      <w:r>
        <w:rPr>
          <w:spacing w:val="-58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verbal</w:t>
      </w:r>
      <w:r>
        <w:rPr>
          <w:spacing w:val="-1"/>
        </w:rPr>
        <w:t xml:space="preserve"> </w:t>
      </w:r>
      <w:r>
        <w:t>atau yang</w:t>
      </w:r>
      <w:r>
        <w:rPr>
          <w:spacing w:val="-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ingin berkomunikasi</w:t>
      </w:r>
      <w:r>
        <w:rPr>
          <w:spacing w:val="-1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non-verbal.</w:t>
      </w:r>
    </w:p>
    <w:p w:rsidR="00E44EF5" w:rsidRDefault="003E20D4">
      <w:pPr>
        <w:pStyle w:val="ListParagraph"/>
        <w:numPr>
          <w:ilvl w:val="1"/>
          <w:numId w:val="10"/>
        </w:numPr>
        <w:tabs>
          <w:tab w:val="left" w:pos="1722"/>
        </w:tabs>
        <w:spacing w:before="1"/>
        <w:ind w:left="1721" w:hanging="520"/>
        <w:jc w:val="both"/>
        <w:rPr>
          <w:sz w:val="24"/>
        </w:rPr>
      </w:pPr>
      <w:r>
        <w:rPr>
          <w:sz w:val="24"/>
        </w:rPr>
        <w:t>Wawancara</w:t>
      </w:r>
    </w:p>
    <w:p w:rsidR="00E44EF5" w:rsidRDefault="00E44EF5">
      <w:pPr>
        <w:pStyle w:val="BodyText"/>
      </w:pPr>
    </w:p>
    <w:p w:rsidR="00E44EF5" w:rsidRDefault="003E20D4">
      <w:pPr>
        <w:pStyle w:val="BodyText"/>
        <w:spacing w:line="480" w:lineRule="auto"/>
        <w:ind w:left="1721" w:right="116" w:firstLine="569"/>
        <w:jc w:val="both"/>
      </w:pPr>
      <w:r>
        <w:t>Wawancara</w:t>
      </w:r>
      <w:r>
        <w:rPr>
          <w:spacing w:val="1"/>
        </w:rPr>
        <w:t xml:space="preserve"> </w:t>
      </w:r>
      <w:r>
        <w:rPr>
          <w:i/>
        </w:rPr>
        <w:t>(interview)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memperoleh data dengan menggali informasi dari narasumber melalui</w:t>
      </w:r>
      <w:r>
        <w:rPr>
          <w:spacing w:val="1"/>
        </w:rPr>
        <w:t xml:space="preserve"> </w:t>
      </w:r>
      <w:r>
        <w:t>pertanyaan-pertanyaan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penelitian.</w:t>
      </w:r>
      <w:r>
        <w:rPr>
          <w:spacing w:val="1"/>
        </w:rPr>
        <w:t xml:space="preserve"> </w:t>
      </w:r>
      <w:r>
        <w:t>Moleong</w:t>
      </w:r>
      <w:r>
        <w:rPr>
          <w:spacing w:val="1"/>
        </w:rPr>
        <w:t xml:space="preserve"> </w:t>
      </w:r>
      <w:r>
        <w:t>mendefinisikan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percakapan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tertentu.</w:t>
      </w:r>
      <w:r>
        <w:rPr>
          <w:vertAlign w:val="superscript"/>
        </w:rPr>
        <w:t>8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mewawancarai</w:t>
      </w:r>
      <w:r>
        <w:rPr>
          <w:spacing w:val="1"/>
        </w:rPr>
        <w:t xml:space="preserve"> </w:t>
      </w:r>
      <w:r>
        <w:t>narasumber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memperoleh</w:t>
      </w:r>
      <w:r>
        <w:rPr>
          <w:spacing w:val="-14"/>
        </w:rPr>
        <w:t xml:space="preserve"> </w:t>
      </w:r>
      <w:r>
        <w:t>informasi</w:t>
      </w:r>
      <w:r>
        <w:rPr>
          <w:spacing w:val="-13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diharapkan.</w:t>
      </w:r>
      <w:r>
        <w:rPr>
          <w:spacing w:val="-11"/>
        </w:rPr>
        <w:t xml:space="preserve"> </w:t>
      </w:r>
      <w:r>
        <w:t>Pewawancara</w:t>
      </w:r>
      <w:r>
        <w:rPr>
          <w:spacing w:val="-14"/>
        </w:rPr>
        <w:t xml:space="preserve"> </w:t>
      </w:r>
      <w:r>
        <w:t>diperankan</w:t>
      </w:r>
      <w:r>
        <w:rPr>
          <w:spacing w:val="-13"/>
        </w:rPr>
        <w:t xml:space="preserve"> </w:t>
      </w:r>
      <w:r>
        <w:t>oleh</w:t>
      </w:r>
      <w:r>
        <w:rPr>
          <w:spacing w:val="-58"/>
        </w:rPr>
        <w:t xml:space="preserve"> </w:t>
      </w:r>
      <w:r>
        <w:t>peneliti, sedangkan informan diperankan oleh narasumber. Metode ini</w:t>
      </w:r>
      <w:r>
        <w:rPr>
          <w:spacing w:val="1"/>
        </w:rPr>
        <w:t xml:space="preserve"> </w:t>
      </w:r>
      <w:r>
        <w:t>digunakan oleh peneliti dengan tujuan untuk memperoleh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jelas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konkrit</w:t>
      </w:r>
      <w:r>
        <w:rPr>
          <w:spacing w:val="-5"/>
        </w:rPr>
        <w:t xml:space="preserve"> </w:t>
      </w:r>
      <w:r>
        <w:t>terkait</w:t>
      </w:r>
      <w:r>
        <w:rPr>
          <w:spacing w:val="-5"/>
        </w:rPr>
        <w:t xml:space="preserve"> </w:t>
      </w:r>
      <w:r>
        <w:t>bagaimana</w:t>
      </w:r>
      <w:r>
        <w:rPr>
          <w:spacing w:val="-4"/>
        </w:rPr>
        <w:t xml:space="preserve"> </w:t>
      </w:r>
      <w:r>
        <w:t>perlindungan</w:t>
      </w:r>
      <w:r>
        <w:rPr>
          <w:spacing w:val="-6"/>
        </w:rPr>
        <w:t xml:space="preserve"> </w:t>
      </w:r>
      <w:r>
        <w:t>hukum</w:t>
      </w:r>
      <w:r>
        <w:rPr>
          <w:spacing w:val="-6"/>
        </w:rPr>
        <w:t xml:space="preserve"> </w:t>
      </w:r>
      <w:r>
        <w:t>terhadap</w:t>
      </w:r>
      <w:r>
        <w:rPr>
          <w:spacing w:val="-58"/>
        </w:rPr>
        <w:t xml:space="preserve"> </w:t>
      </w:r>
      <w:r>
        <w:t xml:space="preserve">data pribadi konsumen pengguna </w:t>
      </w:r>
      <w:r>
        <w:rPr>
          <w:i/>
        </w:rPr>
        <w:t>e-commerce</w:t>
      </w:r>
      <w:r>
        <w:t>. Dalam penelitian ini,</w:t>
      </w:r>
      <w:r>
        <w:rPr>
          <w:spacing w:val="1"/>
        </w:rPr>
        <w:t xml:space="preserve"> </w:t>
      </w:r>
      <w:r>
        <w:t>peneliti</w:t>
      </w:r>
      <w:r>
        <w:rPr>
          <w:spacing w:val="-9"/>
        </w:rPr>
        <w:t xml:space="preserve"> </w:t>
      </w:r>
      <w:r>
        <w:t>melakukan</w:t>
      </w:r>
      <w:r>
        <w:rPr>
          <w:spacing w:val="-10"/>
        </w:rPr>
        <w:t xml:space="preserve"> </w:t>
      </w:r>
      <w:r>
        <w:t>wawancara</w:t>
      </w:r>
      <w:r>
        <w:rPr>
          <w:spacing w:val="-10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Bapak</w:t>
      </w:r>
      <w:r>
        <w:rPr>
          <w:spacing w:val="-7"/>
        </w:rPr>
        <w:t xml:space="preserve"> </w:t>
      </w:r>
      <w:r>
        <w:t>Imam</w:t>
      </w:r>
      <w:r>
        <w:rPr>
          <w:spacing w:val="-9"/>
        </w:rPr>
        <w:t xml:space="preserve"> </w:t>
      </w:r>
      <w:r>
        <w:t>Mutammad</w:t>
      </w:r>
      <w:r>
        <w:rPr>
          <w:spacing w:val="-9"/>
        </w:rPr>
        <w:t xml:space="preserve"> </w:t>
      </w:r>
      <w:r>
        <w:t>selaku</w:t>
      </w:r>
      <w:r>
        <w:rPr>
          <w:spacing w:val="-58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Manager Kantor Maxim.</w:t>
      </w:r>
    </w:p>
    <w:p w:rsidR="00E44EF5" w:rsidRDefault="003E20D4">
      <w:pPr>
        <w:pStyle w:val="ListParagraph"/>
        <w:numPr>
          <w:ilvl w:val="1"/>
          <w:numId w:val="10"/>
        </w:numPr>
        <w:tabs>
          <w:tab w:val="left" w:pos="1676"/>
        </w:tabs>
        <w:spacing w:line="275" w:lineRule="exact"/>
        <w:ind w:left="1675" w:hanging="522"/>
        <w:jc w:val="both"/>
        <w:rPr>
          <w:sz w:val="24"/>
        </w:rPr>
      </w:pPr>
      <w:r>
        <w:rPr>
          <w:sz w:val="24"/>
        </w:rPr>
        <w:t>Studi</w:t>
      </w:r>
      <w:r>
        <w:rPr>
          <w:spacing w:val="-1"/>
          <w:sz w:val="24"/>
        </w:rPr>
        <w:t xml:space="preserve"> </w:t>
      </w:r>
      <w:r>
        <w:rPr>
          <w:sz w:val="24"/>
        </w:rPr>
        <w:t>Dokumen</w:t>
      </w:r>
    </w:p>
    <w:p w:rsidR="00E44EF5" w:rsidRDefault="00E44EF5">
      <w:pPr>
        <w:pStyle w:val="BodyText"/>
        <w:spacing w:before="1"/>
      </w:pPr>
    </w:p>
    <w:p w:rsidR="00E44EF5" w:rsidRDefault="003E20D4">
      <w:pPr>
        <w:pStyle w:val="BodyText"/>
        <w:spacing w:line="480" w:lineRule="auto"/>
        <w:ind w:left="1721" w:right="117" w:firstLine="569"/>
        <w:jc w:val="both"/>
      </w:pPr>
      <w:r>
        <w:rPr>
          <w:spacing w:val="-1"/>
        </w:rPr>
        <w:t>Studi</w:t>
      </w:r>
      <w:r>
        <w:rPr>
          <w:spacing w:val="-13"/>
        </w:rPr>
        <w:t xml:space="preserve"> </w:t>
      </w:r>
      <w:r>
        <w:rPr>
          <w:spacing w:val="-1"/>
        </w:rPr>
        <w:t>dokumen</w:t>
      </w:r>
      <w:r>
        <w:rPr>
          <w:spacing w:val="-13"/>
        </w:rPr>
        <w:t xml:space="preserve"> </w:t>
      </w:r>
      <w:r>
        <w:rPr>
          <w:spacing w:val="-1"/>
        </w:rPr>
        <w:t>merupakan</w:t>
      </w:r>
      <w:r>
        <w:rPr>
          <w:spacing w:val="-11"/>
        </w:rPr>
        <w:t xml:space="preserve"> </w:t>
      </w:r>
      <w:r>
        <w:t>sebuah</w:t>
      </w:r>
      <w:r>
        <w:rPr>
          <w:spacing w:val="-12"/>
        </w:rPr>
        <w:t xml:space="preserve"> </w:t>
      </w:r>
      <w:r>
        <w:t>teknik</w:t>
      </w:r>
      <w:r>
        <w:rPr>
          <w:spacing w:val="-12"/>
        </w:rPr>
        <w:t xml:space="preserve"> </w:t>
      </w:r>
      <w:r>
        <w:t>pengumpulan</w:t>
      </w:r>
      <w:r>
        <w:rPr>
          <w:spacing w:val="-12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dilakukan dengan cara mempelajari peraturan perundang-undangan,</w:t>
      </w:r>
      <w:r>
        <w:rPr>
          <w:spacing w:val="1"/>
        </w:rPr>
        <w:t xml:space="preserve"> </w:t>
      </w:r>
      <w:r>
        <w:t>buku-buku,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dokumen-dokumen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permasalahan</w:t>
      </w:r>
      <w:r>
        <w:rPr>
          <w:spacing w:val="-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diangkat oleh penulis.</w:t>
      </w:r>
    </w:p>
    <w:p w:rsidR="00E44EF5" w:rsidRDefault="00445EDA">
      <w:pPr>
        <w:pStyle w:val="BodyText"/>
        <w:spacing w:before="3"/>
        <w:rPr>
          <w:sz w:val="11"/>
        </w:rPr>
      </w:pPr>
      <w:r>
        <w:pict>
          <v:rect id="_x0000_s1030" style="position:absolute;margin-left:113.4pt;margin-top:8.45pt;width:2in;height:.7pt;z-index:-251667456;mso-wrap-distance-top:0;mso-wrap-distance-bottom:0;mso-position-horizontal-relative:page;mso-width-relative:page;mso-height-relative:page" fillcolor="black" stroked="f">
            <v:textbox>
              <w:txbxContent>
                <w:p w:rsidR="003E20D4" w:rsidRDefault="003E20D4"/>
              </w:txbxContent>
            </v:textbox>
            <w10:wrap type="topAndBottom" anchorx="page"/>
          </v:rect>
        </w:pict>
      </w:r>
    </w:p>
    <w:p w:rsidR="00E44EF5" w:rsidRDefault="003E20D4">
      <w:pPr>
        <w:spacing w:before="72"/>
        <w:ind w:left="588" w:right="282" w:firstLine="396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Lexy J. Moleong, 2002, </w:t>
      </w:r>
      <w:r>
        <w:rPr>
          <w:i/>
          <w:sz w:val="20"/>
        </w:rPr>
        <w:t>Metodologi Penelitian Kualitatif</w:t>
      </w:r>
      <w:r>
        <w:rPr>
          <w:sz w:val="20"/>
        </w:rPr>
        <w:t>, Remaja Rosda Karya: Bandung,</w:t>
      </w:r>
      <w:r>
        <w:rPr>
          <w:spacing w:val="-47"/>
          <w:sz w:val="20"/>
        </w:rPr>
        <w:t xml:space="preserve"> </w:t>
      </w:r>
      <w:r>
        <w:rPr>
          <w:sz w:val="20"/>
        </w:rPr>
        <w:t>hlm 3.</w:t>
      </w:r>
    </w:p>
    <w:p w:rsidR="00E44EF5" w:rsidRDefault="00E44EF5">
      <w:pPr>
        <w:rPr>
          <w:sz w:val="20"/>
        </w:rPr>
        <w:sectPr w:rsidR="00E44EF5">
          <w:pgSz w:w="11910" w:h="16840"/>
          <w:pgMar w:top="980" w:right="1580" w:bottom="280" w:left="1680" w:header="729" w:footer="0" w:gutter="0"/>
          <w:cols w:space="720"/>
        </w:sect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spacing w:before="4"/>
        <w:rPr>
          <w:sz w:val="21"/>
        </w:rPr>
      </w:pPr>
    </w:p>
    <w:p w:rsidR="00E44EF5" w:rsidRDefault="003E20D4">
      <w:pPr>
        <w:pStyle w:val="ListParagraph"/>
        <w:numPr>
          <w:ilvl w:val="1"/>
          <w:numId w:val="10"/>
        </w:numPr>
        <w:tabs>
          <w:tab w:val="left" w:pos="1676"/>
        </w:tabs>
        <w:ind w:left="1675" w:hanging="522"/>
        <w:jc w:val="both"/>
        <w:rPr>
          <w:sz w:val="24"/>
        </w:rPr>
      </w:pPr>
      <w:r>
        <w:rPr>
          <w:sz w:val="24"/>
        </w:rPr>
        <w:t>Studi</w:t>
      </w:r>
      <w:r>
        <w:rPr>
          <w:spacing w:val="-1"/>
          <w:sz w:val="24"/>
        </w:rPr>
        <w:t xml:space="preserve"> </w:t>
      </w:r>
      <w:r>
        <w:rPr>
          <w:sz w:val="24"/>
        </w:rPr>
        <w:t>Pustaka</w:t>
      </w:r>
    </w:p>
    <w:p w:rsidR="00E44EF5" w:rsidRDefault="00E44EF5">
      <w:pPr>
        <w:pStyle w:val="BodyText"/>
      </w:pPr>
    </w:p>
    <w:p w:rsidR="00E44EF5" w:rsidRDefault="003E20D4">
      <w:pPr>
        <w:pStyle w:val="BodyText"/>
        <w:spacing w:line="480" w:lineRule="auto"/>
        <w:ind w:left="1721" w:right="116" w:firstLine="569"/>
        <w:jc w:val="both"/>
      </w:pPr>
      <w:r>
        <w:t>Teknik penelitian kepustakaan atau yang lebih dikenal dengan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pustaka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 cara mengumpulkan informasi yang relevan dari sebuah buku,</w:t>
      </w:r>
      <w:r>
        <w:rPr>
          <w:spacing w:val="1"/>
        </w:rPr>
        <w:t xml:space="preserve"> </w:t>
      </w:r>
      <w:r>
        <w:t>artikel</w:t>
      </w:r>
      <w:r>
        <w:rPr>
          <w:spacing w:val="-8"/>
        </w:rPr>
        <w:t xml:space="preserve"> </w:t>
      </w:r>
      <w:r>
        <w:t>ilmiah,</w:t>
      </w:r>
      <w:r>
        <w:rPr>
          <w:spacing w:val="-9"/>
        </w:rPr>
        <w:t xml:space="preserve"> </w:t>
      </w:r>
      <w:r>
        <w:t>berita</w:t>
      </w:r>
      <w:r>
        <w:rPr>
          <w:spacing w:val="-9"/>
        </w:rPr>
        <w:t xml:space="preserve"> </w:t>
      </w:r>
      <w:r>
        <w:t>ataupun</w:t>
      </w:r>
      <w:r>
        <w:rPr>
          <w:spacing w:val="-9"/>
        </w:rPr>
        <w:t xml:space="preserve"> </w:t>
      </w:r>
      <w:r>
        <w:t>sumber</w:t>
      </w:r>
      <w:r>
        <w:rPr>
          <w:spacing w:val="-9"/>
        </w:rPr>
        <w:t xml:space="preserve"> </w:t>
      </w:r>
      <w:r>
        <w:t>lainnya</w:t>
      </w:r>
      <w:r>
        <w:rPr>
          <w:spacing w:val="-10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tertulis.</w:t>
      </w:r>
      <w:r>
        <w:rPr>
          <w:spacing w:val="-5"/>
        </w:rPr>
        <w:t xml:space="preserve"> </w:t>
      </w:r>
      <w:r>
        <w:t>Tidak</w:t>
      </w:r>
      <w:r>
        <w:rPr>
          <w:spacing w:val="-9"/>
        </w:rPr>
        <w:t xml:space="preserve"> </w:t>
      </w:r>
      <w:r>
        <w:t>hanya</w:t>
      </w:r>
      <w:r>
        <w:rPr>
          <w:spacing w:val="-58"/>
        </w:rPr>
        <w:t xml:space="preserve"> </w:t>
      </w:r>
      <w:r>
        <w:t>sekedar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membaca</w:t>
      </w:r>
      <w:r>
        <w:rPr>
          <w:spacing w:val="1"/>
        </w:rPr>
        <w:t xml:space="preserve"> </w:t>
      </w:r>
      <w:r>
        <w:t>lalu</w:t>
      </w:r>
      <w:r>
        <w:rPr>
          <w:spacing w:val="1"/>
        </w:rPr>
        <w:t xml:space="preserve"> </w:t>
      </w:r>
      <w:r>
        <w:t>mencatat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-57"/>
        </w:rPr>
        <w:t xml:space="preserve"> </w:t>
      </w:r>
      <w:r>
        <w:t>diperoleh,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pustaka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mengolah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dikumpulkan</w:t>
      </w:r>
      <w:r>
        <w:rPr>
          <w:spacing w:val="1"/>
        </w:rPr>
        <w:t xml:space="preserve"> </w:t>
      </w:r>
      <w:r>
        <w:t>sesuai</w:t>
      </w:r>
      <w:r>
        <w:rPr>
          <w:spacing w:val="-57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langkah-langkah</w:t>
      </w:r>
      <w:r>
        <w:rPr>
          <w:spacing w:val="2"/>
        </w:rPr>
        <w:t xml:space="preserve"> </w:t>
      </w:r>
      <w:r>
        <w:t>penelitian kepustakaan.</w:t>
      </w:r>
    </w:p>
    <w:p w:rsidR="00E44EF5" w:rsidRDefault="003E20D4">
      <w:pPr>
        <w:pStyle w:val="ListParagraph"/>
        <w:numPr>
          <w:ilvl w:val="1"/>
          <w:numId w:val="10"/>
        </w:numPr>
        <w:tabs>
          <w:tab w:val="left" w:pos="1676"/>
        </w:tabs>
        <w:spacing w:before="1"/>
        <w:ind w:left="1675" w:hanging="522"/>
        <w:jc w:val="both"/>
        <w:rPr>
          <w:sz w:val="24"/>
        </w:rPr>
      </w:pPr>
      <w:r>
        <w:rPr>
          <w:sz w:val="24"/>
        </w:rPr>
        <w:t>Studi</w:t>
      </w:r>
      <w:r>
        <w:rPr>
          <w:spacing w:val="-2"/>
          <w:sz w:val="24"/>
        </w:rPr>
        <w:t xml:space="preserve"> </w:t>
      </w:r>
      <w:r>
        <w:rPr>
          <w:sz w:val="24"/>
        </w:rPr>
        <w:t>Lapangan</w:t>
      </w:r>
    </w:p>
    <w:p w:rsidR="00E44EF5" w:rsidRDefault="00E44EF5">
      <w:pPr>
        <w:pStyle w:val="BodyText"/>
      </w:pPr>
    </w:p>
    <w:p w:rsidR="00E44EF5" w:rsidRDefault="003E20D4">
      <w:pPr>
        <w:pStyle w:val="BodyText"/>
        <w:spacing w:line="480" w:lineRule="auto"/>
        <w:ind w:left="1721" w:right="117" w:firstLine="569"/>
        <w:jc w:val="both"/>
      </w:pPr>
      <w:r>
        <w:t>Penelitian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bertujuan</w:t>
      </w:r>
      <w:r>
        <w:rPr>
          <w:spacing w:val="-12"/>
        </w:rPr>
        <w:t xml:space="preserve"> </w:t>
      </w:r>
      <w:r>
        <w:t>untuk</w:t>
      </w:r>
      <w:r>
        <w:rPr>
          <w:spacing w:val="-12"/>
        </w:rPr>
        <w:t xml:space="preserve"> </w:t>
      </w:r>
      <w:r>
        <w:t>mengungkapkan</w:t>
      </w:r>
      <w:r>
        <w:rPr>
          <w:spacing w:val="-12"/>
        </w:rPr>
        <w:t xml:space="preserve"> </w:t>
      </w:r>
      <w:r>
        <w:t>fakta</w:t>
      </w:r>
      <w:r>
        <w:rPr>
          <w:spacing w:val="-12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kehidupan</w:t>
      </w:r>
      <w:r>
        <w:rPr>
          <w:spacing w:val="-12"/>
        </w:rPr>
        <w:t xml:space="preserve"> </w:t>
      </w:r>
      <w:r>
        <w:t>bermasyarakat</w:t>
      </w:r>
      <w:r>
        <w:rPr>
          <w:spacing w:val="-57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kenyataan</w:t>
      </w:r>
      <w:r>
        <w:rPr>
          <w:spacing w:val="1"/>
        </w:rPr>
        <w:t xml:space="preserve"> </w:t>
      </w:r>
      <w:r>
        <w:t>sekitar.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Lokasi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kajian, yang dijadikan lokasi penelitian oleh penulis tepatnya Studi di</w:t>
      </w:r>
      <w:r>
        <w:rPr>
          <w:spacing w:val="1"/>
        </w:rPr>
        <w:t xml:space="preserve"> </w:t>
      </w:r>
      <w:r>
        <w:t>Perusahaan</w:t>
      </w:r>
      <w:r>
        <w:rPr>
          <w:spacing w:val="-7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menggunakan</w:t>
      </w:r>
      <w:r>
        <w:rPr>
          <w:spacing w:val="-9"/>
        </w:rPr>
        <w:t xml:space="preserve"> </w:t>
      </w:r>
      <w:r>
        <w:rPr>
          <w:i/>
        </w:rPr>
        <w:t>e-commerce</w:t>
      </w:r>
      <w:r>
        <w:t>,</w:t>
      </w:r>
      <w:r>
        <w:rPr>
          <w:spacing w:val="-10"/>
        </w:rPr>
        <w:t xml:space="preserve"> </w:t>
      </w:r>
      <w:r>
        <w:t>yaitu</w:t>
      </w:r>
      <w:r>
        <w:rPr>
          <w:spacing w:val="-7"/>
        </w:rPr>
        <w:t xml:space="preserve"> </w:t>
      </w:r>
      <w:r>
        <w:t>Kantor</w:t>
      </w:r>
      <w:r>
        <w:rPr>
          <w:spacing w:val="-9"/>
        </w:rPr>
        <w:t xml:space="preserve"> </w:t>
      </w:r>
      <w:r>
        <w:t>Transportasi</w:t>
      </w:r>
      <w:r>
        <w:rPr>
          <w:spacing w:val="-58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Maxim</w:t>
      </w:r>
      <w:r>
        <w:rPr>
          <w:spacing w:val="1"/>
        </w:rPr>
        <w:t xml:space="preserve"> </w:t>
      </w:r>
      <w:r>
        <w:t>Padang.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lokasi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 xml:space="preserve">terjadinya kegiatan yang menggunakan </w:t>
      </w:r>
      <w:r>
        <w:rPr>
          <w:i/>
        </w:rPr>
        <w:t xml:space="preserve">e-commerce, </w:t>
      </w:r>
      <w:r>
        <w:t>sehingga dengan</w:t>
      </w:r>
      <w:r>
        <w:rPr>
          <w:spacing w:val="1"/>
        </w:rPr>
        <w:t xml:space="preserve"> </w:t>
      </w:r>
      <w:r>
        <w:t>dilakukannya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lokasi,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mengetahui situasi dan kondisi untuk mengumpulkan informasi yang</w:t>
      </w:r>
      <w:r>
        <w:rPr>
          <w:spacing w:val="1"/>
        </w:rPr>
        <w:t xml:space="preserve"> </w:t>
      </w:r>
      <w:r>
        <w:t>diperlukan.</w:t>
      </w:r>
    </w:p>
    <w:p w:rsidR="00E44EF5" w:rsidRDefault="003E20D4">
      <w:pPr>
        <w:pStyle w:val="Heading1"/>
        <w:numPr>
          <w:ilvl w:val="0"/>
          <w:numId w:val="10"/>
        </w:numPr>
        <w:tabs>
          <w:tab w:val="left" w:pos="1668"/>
          <w:tab w:val="left" w:pos="1669"/>
        </w:tabs>
        <w:spacing w:line="275" w:lineRule="exact"/>
        <w:ind w:left="1668" w:hanging="541"/>
        <w:jc w:val="left"/>
      </w:pPr>
      <w:r>
        <w:t>Teknik</w:t>
      </w:r>
      <w:r>
        <w:rPr>
          <w:spacing w:val="-1"/>
        </w:rPr>
        <w:t xml:space="preserve"> </w:t>
      </w:r>
      <w:r>
        <w:t>analisis</w:t>
      </w:r>
      <w:r>
        <w:rPr>
          <w:spacing w:val="-3"/>
        </w:rPr>
        <w:t xml:space="preserve"> </w:t>
      </w:r>
      <w:r>
        <w:t>data</w:t>
      </w:r>
    </w:p>
    <w:p w:rsidR="00E44EF5" w:rsidRDefault="00E44EF5">
      <w:pPr>
        <w:pStyle w:val="BodyText"/>
        <w:rPr>
          <w:b/>
        </w:rPr>
      </w:pPr>
    </w:p>
    <w:p w:rsidR="00E44EF5" w:rsidRDefault="003E20D4">
      <w:pPr>
        <w:pStyle w:val="BodyText"/>
        <w:spacing w:line="480" w:lineRule="auto"/>
        <w:ind w:left="1668" w:right="115" w:firstLine="622"/>
        <w:jc w:val="both"/>
      </w:pPr>
      <w:r>
        <w:t>Moleong</w:t>
      </w:r>
      <w:r>
        <w:rPr>
          <w:spacing w:val="1"/>
        </w:rPr>
        <w:t xml:space="preserve"> </w:t>
      </w:r>
      <w:r>
        <w:t>mendefinisikan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proses</w:t>
      </w:r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mana</w:t>
      </w:r>
      <w:r>
        <w:rPr>
          <w:spacing w:val="6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diatur</w:t>
      </w:r>
      <w:r>
        <w:rPr>
          <w:spacing w:val="7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diurutkan</w:t>
      </w:r>
      <w:r>
        <w:rPr>
          <w:spacing w:val="7"/>
        </w:rPr>
        <w:t xml:space="preserve"> </w:t>
      </w:r>
      <w:r>
        <w:t>ke</w:t>
      </w:r>
      <w:r>
        <w:rPr>
          <w:spacing w:val="7"/>
        </w:rPr>
        <w:t xml:space="preserve"> </w:t>
      </w:r>
      <w:r>
        <w:t>dalam</w:t>
      </w:r>
      <w:r>
        <w:rPr>
          <w:spacing w:val="8"/>
        </w:rPr>
        <w:t xml:space="preserve"> </w:t>
      </w:r>
      <w:r>
        <w:t>kategori</w:t>
      </w:r>
      <w:r>
        <w:rPr>
          <w:spacing w:val="13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satuan</w:t>
      </w:r>
    </w:p>
    <w:p w:rsidR="00E44EF5" w:rsidRDefault="00E44EF5">
      <w:pPr>
        <w:spacing w:line="480" w:lineRule="auto"/>
        <w:jc w:val="both"/>
        <w:sectPr w:rsidR="00E44EF5">
          <w:pgSz w:w="11910" w:h="16840"/>
          <w:pgMar w:top="980" w:right="1580" w:bottom="280" w:left="1680" w:header="729" w:footer="0" w:gutter="0"/>
          <w:cols w:space="720"/>
        </w:sect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3E20D4">
      <w:pPr>
        <w:pStyle w:val="BodyText"/>
        <w:spacing w:before="246" w:line="480" w:lineRule="auto"/>
        <w:ind w:left="1668" w:right="118"/>
        <w:jc w:val="both"/>
      </w:pPr>
      <w:r>
        <w:t>uraian</w:t>
      </w:r>
      <w:r>
        <w:rPr>
          <w:spacing w:val="1"/>
        </w:rPr>
        <w:t xml:space="preserve"> </w:t>
      </w:r>
      <w:r>
        <w:t>dasar,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hipotesis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data.</w:t>
      </w:r>
      <w:r>
        <w:rPr>
          <w:vertAlign w:val="superscript"/>
        </w:rPr>
        <w:t>9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mengumpulkan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pengumpulan</w:t>
      </w:r>
      <w:r>
        <w:rPr>
          <w:spacing w:val="-11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atas,</w:t>
      </w:r>
      <w:r>
        <w:rPr>
          <w:spacing w:val="-10"/>
        </w:rPr>
        <w:t xml:space="preserve"> </w:t>
      </w:r>
      <w:r>
        <w:t>maka</w:t>
      </w:r>
      <w:r>
        <w:rPr>
          <w:spacing w:val="-13"/>
        </w:rPr>
        <w:t xml:space="preserve"> </w:t>
      </w:r>
      <w:r>
        <w:t>selanjutnya</w:t>
      </w:r>
      <w:r>
        <w:rPr>
          <w:spacing w:val="-11"/>
        </w:rPr>
        <w:t xml:space="preserve"> </w:t>
      </w:r>
      <w:r>
        <w:t>peneliti</w:t>
      </w:r>
      <w:r>
        <w:rPr>
          <w:spacing w:val="-9"/>
        </w:rPr>
        <w:t xml:space="preserve"> </w:t>
      </w:r>
      <w:r>
        <w:t>akan</w:t>
      </w:r>
      <w:r>
        <w:rPr>
          <w:spacing w:val="-9"/>
        </w:rPr>
        <w:t xml:space="preserve"> </w:t>
      </w:r>
      <w:r>
        <w:t>mengolah</w:t>
      </w:r>
      <w:r>
        <w:rPr>
          <w:spacing w:val="-11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kualitatif,</w:t>
      </w:r>
      <w:r>
        <w:rPr>
          <w:spacing w:val="1"/>
        </w:rPr>
        <w:t xml:space="preserve"> </w:t>
      </w:r>
      <w:r>
        <w:t>artinya data yang diperoleh tidak berupa angka, tidak menggunakan</w:t>
      </w:r>
      <w:r>
        <w:rPr>
          <w:spacing w:val="1"/>
        </w:rPr>
        <w:t xml:space="preserve"> </w:t>
      </w:r>
      <w:r>
        <w:t>persentase, juga tidak menggunakan ukuran tertentu serta tabulasi atau</w:t>
      </w:r>
      <w:r>
        <w:rPr>
          <w:spacing w:val="1"/>
        </w:rPr>
        <w:t xml:space="preserve"> </w:t>
      </w:r>
      <w:r>
        <w:t>tabel. Oleh karena itu, analisis ini dibuat dalam bentuk kalimat atau</w:t>
      </w:r>
      <w:r>
        <w:rPr>
          <w:spacing w:val="1"/>
        </w:rPr>
        <w:t xml:space="preserve"> </w:t>
      </w:r>
      <w:r>
        <w:t>deskripsi, yang secara keseluruhan sesuai dengan gejala dan fakta yang</w:t>
      </w:r>
      <w:r>
        <w:rPr>
          <w:spacing w:val="-57"/>
        </w:rPr>
        <w:t xml:space="preserve"> </w:t>
      </w:r>
      <w:r>
        <w:t>diperoleh</w:t>
      </w:r>
      <w:r>
        <w:rPr>
          <w:spacing w:val="-1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lapangan</w:t>
      </w:r>
      <w:r>
        <w:rPr>
          <w:spacing w:val="-11"/>
        </w:rPr>
        <w:t xml:space="preserve"> </w:t>
      </w:r>
      <w:r>
        <w:t>terkait</w:t>
      </w:r>
      <w:r>
        <w:rPr>
          <w:spacing w:val="-13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masalah</w:t>
      </w:r>
      <w:r>
        <w:rPr>
          <w:spacing w:val="-13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ditangani.</w:t>
      </w:r>
      <w:r>
        <w:rPr>
          <w:spacing w:val="-12"/>
        </w:rPr>
        <w:t xml:space="preserve"> </w:t>
      </w:r>
      <w:r>
        <w:t>Semua</w:t>
      </w:r>
      <w:r>
        <w:rPr>
          <w:spacing w:val="-12"/>
        </w:rPr>
        <w:t xml:space="preserve"> </w:t>
      </w:r>
      <w:r>
        <w:t>hal</w:t>
      </w:r>
      <w:r>
        <w:rPr>
          <w:spacing w:val="-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dihubungkan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Perundang-undangan yang terkait. Setelah itu dijabarkan dalam bentuk</w:t>
      </w:r>
      <w:r>
        <w:rPr>
          <w:spacing w:val="-57"/>
        </w:rPr>
        <w:t xml:space="preserve"> </w:t>
      </w:r>
      <w:r>
        <w:t>deskripsi dan/atau uraian, sehingga dapat ditarik kesimpulan sebagai</w:t>
      </w:r>
      <w:r>
        <w:rPr>
          <w:spacing w:val="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permasalahan-permasalahan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penelitian.</w:t>
      </w:r>
      <w:r>
        <w:rPr>
          <w:vertAlign w:val="superscript"/>
        </w:rPr>
        <w:t>10</w:t>
      </w: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445EDA">
      <w:pPr>
        <w:pStyle w:val="BodyText"/>
        <w:spacing w:before="2"/>
        <w:rPr>
          <w:sz w:val="23"/>
        </w:rPr>
      </w:pPr>
      <w:r>
        <w:pict>
          <v:rect id="_x0000_s1031" style="position:absolute;margin-left:113.4pt;margin-top:15.3pt;width:2in;height:.7pt;z-index:-251666432;mso-wrap-distance-top:0;mso-wrap-distance-bottom:0;mso-position-horizontal-relative:page;mso-width-relative:page;mso-height-relative:page" fillcolor="black" stroked="f">
            <v:textbox>
              <w:txbxContent>
                <w:p w:rsidR="003E20D4" w:rsidRDefault="003E20D4"/>
              </w:txbxContent>
            </v:textbox>
            <w10:wrap type="topAndBottom" anchorx="page"/>
          </v:rect>
        </w:pict>
      </w:r>
    </w:p>
    <w:p w:rsidR="00E44EF5" w:rsidRDefault="003E20D4">
      <w:pPr>
        <w:spacing w:before="72"/>
        <w:ind w:left="984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Moleong,</w:t>
      </w:r>
      <w:r>
        <w:rPr>
          <w:spacing w:val="-4"/>
          <w:sz w:val="20"/>
        </w:rPr>
        <w:t xml:space="preserve"> </w:t>
      </w:r>
      <w:r>
        <w:rPr>
          <w:sz w:val="20"/>
        </w:rPr>
        <w:t>2018,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Metodologi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Penelitian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Kualitatif,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PT</w:t>
      </w:r>
      <w:r>
        <w:rPr>
          <w:spacing w:val="-2"/>
          <w:sz w:val="20"/>
        </w:rPr>
        <w:t xml:space="preserve"> </w:t>
      </w:r>
      <w:r>
        <w:rPr>
          <w:sz w:val="20"/>
        </w:rPr>
        <w:t>Remaja</w:t>
      </w:r>
      <w:r>
        <w:rPr>
          <w:spacing w:val="-1"/>
          <w:sz w:val="20"/>
        </w:rPr>
        <w:t xml:space="preserve"> </w:t>
      </w:r>
      <w:r>
        <w:rPr>
          <w:sz w:val="20"/>
        </w:rPr>
        <w:t>Rosdakarya:</w:t>
      </w:r>
      <w:r>
        <w:rPr>
          <w:spacing w:val="-2"/>
          <w:sz w:val="20"/>
        </w:rPr>
        <w:t xml:space="preserve"> </w:t>
      </w:r>
      <w:r>
        <w:rPr>
          <w:sz w:val="20"/>
        </w:rPr>
        <w:t>Bandung,</w:t>
      </w:r>
      <w:r>
        <w:rPr>
          <w:spacing w:val="-2"/>
          <w:sz w:val="20"/>
        </w:rPr>
        <w:t xml:space="preserve"> </w:t>
      </w:r>
      <w:r>
        <w:rPr>
          <w:sz w:val="20"/>
        </w:rPr>
        <w:t>hlm</w:t>
      </w:r>
    </w:p>
    <w:p w:rsidR="00E44EF5" w:rsidRDefault="003E20D4">
      <w:pPr>
        <w:ind w:left="588"/>
        <w:rPr>
          <w:sz w:val="20"/>
        </w:rPr>
      </w:pPr>
      <w:r>
        <w:rPr>
          <w:sz w:val="20"/>
        </w:rPr>
        <w:t>103.</w:t>
      </w:r>
    </w:p>
    <w:p w:rsidR="00E44EF5" w:rsidRDefault="003E20D4">
      <w:pPr>
        <w:spacing w:before="1"/>
        <w:ind w:left="984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Amirudin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Aikin</w:t>
      </w:r>
      <w:r>
        <w:rPr>
          <w:spacing w:val="-3"/>
          <w:sz w:val="20"/>
        </w:rPr>
        <w:t xml:space="preserve"> </w:t>
      </w:r>
      <w:r>
        <w:rPr>
          <w:sz w:val="20"/>
        </w:rPr>
        <w:t>Zainal,</w:t>
      </w:r>
      <w:r>
        <w:rPr>
          <w:spacing w:val="-2"/>
          <w:sz w:val="20"/>
        </w:rPr>
        <w:t xml:space="preserve"> </w:t>
      </w:r>
      <w:r>
        <w:rPr>
          <w:sz w:val="20"/>
        </w:rPr>
        <w:t>2014,</w:t>
      </w:r>
      <w:r>
        <w:rPr>
          <w:spacing w:val="4"/>
          <w:sz w:val="20"/>
        </w:rPr>
        <w:t xml:space="preserve"> </w:t>
      </w:r>
      <w:r>
        <w:rPr>
          <w:i/>
          <w:sz w:val="20"/>
        </w:rPr>
        <w:t>Pengatar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Metode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Penelitian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Hukum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Rajawali</w:t>
      </w:r>
      <w:r>
        <w:rPr>
          <w:spacing w:val="-2"/>
          <w:sz w:val="20"/>
        </w:rPr>
        <w:t xml:space="preserve"> </w:t>
      </w:r>
      <w:r>
        <w:rPr>
          <w:sz w:val="20"/>
        </w:rPr>
        <w:t>PERS:</w:t>
      </w:r>
    </w:p>
    <w:p w:rsidR="00E44EF5" w:rsidRDefault="003E20D4" w:rsidP="009248FE">
      <w:pPr>
        <w:spacing w:line="228" w:lineRule="exact"/>
        <w:ind w:left="588"/>
        <w:rPr>
          <w:sz w:val="20"/>
        </w:rPr>
        <w:sectPr w:rsidR="00E44EF5">
          <w:pgSz w:w="11910" w:h="16840"/>
          <w:pgMar w:top="980" w:right="1580" w:bottom="280" w:left="1680" w:header="729" w:footer="0" w:gutter="0"/>
          <w:cols w:space="720"/>
        </w:sectPr>
      </w:pPr>
      <w:r>
        <w:rPr>
          <w:sz w:val="20"/>
        </w:rPr>
        <w:t>Jakarta,</w:t>
      </w:r>
      <w:r>
        <w:rPr>
          <w:spacing w:val="-2"/>
          <w:sz w:val="20"/>
        </w:rPr>
        <w:t xml:space="preserve"> </w:t>
      </w:r>
      <w:r>
        <w:rPr>
          <w:sz w:val="20"/>
        </w:rPr>
        <w:t>hlm</w:t>
      </w:r>
      <w:r>
        <w:rPr>
          <w:spacing w:val="-1"/>
          <w:sz w:val="20"/>
        </w:rPr>
        <w:t xml:space="preserve"> </w:t>
      </w:r>
      <w:r w:rsidR="009248FE">
        <w:rPr>
          <w:sz w:val="20"/>
        </w:rPr>
        <w:t>53.</w:t>
      </w:r>
    </w:p>
    <w:p w:rsidR="00E44EF5" w:rsidRDefault="00E44EF5" w:rsidP="00B348BC">
      <w:pPr>
        <w:pStyle w:val="BodyText"/>
        <w:rPr>
          <w:sz w:val="20"/>
        </w:rPr>
      </w:pPr>
      <w:bookmarkStart w:id="5" w:name="_GoBack"/>
      <w:bookmarkEnd w:id="5"/>
    </w:p>
    <w:sectPr w:rsidR="00E44EF5">
      <w:pgSz w:w="11910" w:h="16840"/>
      <w:pgMar w:top="980" w:right="1580" w:bottom="280" w:left="168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DA" w:rsidRDefault="00445EDA">
      <w:r>
        <w:separator/>
      </w:r>
    </w:p>
  </w:endnote>
  <w:endnote w:type="continuationSeparator" w:id="0">
    <w:p w:rsidR="00445EDA" w:rsidRDefault="0044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25" w:rsidRDefault="00D37625" w:rsidP="00D37625">
    <w:pPr>
      <w:pStyle w:val="Footer"/>
      <w:jc w:val="right"/>
      <w:rPr>
        <w:sz w:val="24"/>
        <w:szCs w:val="24"/>
      </w:rPr>
    </w:pPr>
    <w:r>
      <w:rPr>
        <w:sz w:val="24"/>
        <w:szCs w:val="24"/>
      </w:rPr>
      <w:t>UNIVERSITAS BUNG HATTA</w:t>
    </w:r>
  </w:p>
  <w:p w:rsidR="00D37625" w:rsidRDefault="00D37625">
    <w:pPr>
      <w:pStyle w:val="Footer"/>
    </w:pPr>
  </w:p>
  <w:p w:rsidR="00D37625" w:rsidRDefault="00D37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DA" w:rsidRDefault="00445EDA">
      <w:r>
        <w:separator/>
      </w:r>
    </w:p>
  </w:footnote>
  <w:footnote w:type="continuationSeparator" w:id="0">
    <w:p w:rsidR="00445EDA" w:rsidRDefault="00445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D4" w:rsidRDefault="003E20D4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D4" w:rsidRDefault="00445ED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5.45pt;margin-top:35.45pt;width:18pt;height:15.3pt;z-index:-251658752;mso-position-horizontal-relative:page;mso-position-vertical-relative:page;mso-width-relative:page;mso-height-relative:page" filled="f" stroked="f">
          <v:textbox style="mso-next-textbox:#_x0000_s2050" inset="0,0,0,0">
            <w:txbxContent>
              <w:p w:rsidR="003E20D4" w:rsidRDefault="003E20D4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348BC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1582" w:hanging="6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670" w:hanging="5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720" w:hanging="51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585" w:hanging="51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451" w:hanging="51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17" w:hanging="51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83" w:hanging="51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49" w:hanging="51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14" w:hanging="516"/>
      </w:pPr>
      <w:rPr>
        <w:rFonts w:hint="default"/>
        <w:lang w:val="id" w:eastAsia="en-US" w:bidi="ar-SA"/>
      </w:rPr>
    </w:lvl>
  </w:abstractNum>
  <w:abstractNum w:abstractNumId="1">
    <w:nsid w:val="B5E306ED"/>
    <w:multiLevelType w:val="multilevel"/>
    <w:tmpl w:val="B5E306ED"/>
    <w:lvl w:ilvl="0">
      <w:start w:val="1"/>
      <w:numFmt w:val="upp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4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77" w:hanging="360"/>
      </w:pPr>
      <w:rPr>
        <w:rFonts w:hint="default"/>
        <w:lang w:val="id" w:eastAsia="en-US" w:bidi="ar-SA"/>
      </w:rPr>
    </w:lvl>
  </w:abstractNum>
  <w:abstractNum w:abstractNumId="2">
    <w:nsid w:val="BE923771"/>
    <w:multiLevelType w:val="multilevel"/>
    <w:tmpl w:val="BE923771"/>
    <w:lvl w:ilvl="0">
      <w:start w:val="1"/>
      <w:numFmt w:val="upperLetter"/>
      <w:lvlText w:val="%1."/>
      <w:lvlJc w:val="left"/>
      <w:pPr>
        <w:ind w:left="871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53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40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7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5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2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99" w:hanging="360"/>
      </w:pPr>
      <w:rPr>
        <w:rFonts w:hint="default"/>
        <w:lang w:val="id" w:eastAsia="en-US" w:bidi="ar-SA"/>
      </w:rPr>
    </w:lvl>
  </w:abstractNum>
  <w:abstractNum w:abstractNumId="3">
    <w:nsid w:val="BF205925"/>
    <w:multiLevelType w:val="multilevel"/>
    <w:tmpl w:val="BF205925"/>
    <w:lvl w:ilvl="0">
      <w:start w:val="1"/>
      <w:numFmt w:val="upp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4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77" w:hanging="360"/>
      </w:pPr>
      <w:rPr>
        <w:rFonts w:hint="default"/>
        <w:lang w:val="id" w:eastAsia="en-US" w:bidi="ar-SA"/>
      </w:rPr>
    </w:lvl>
  </w:abstractNum>
  <w:abstractNum w:abstractNumId="4">
    <w:nsid w:val="C8879AEF"/>
    <w:multiLevelType w:val="multilevel"/>
    <w:tmpl w:val="C8879AEF"/>
    <w:lvl w:ilvl="0">
      <w:start w:val="1"/>
      <w:numFmt w:val="lowerLetter"/>
      <w:lvlText w:val="%1."/>
      <w:lvlJc w:val="left"/>
      <w:pPr>
        <w:ind w:left="1865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538" w:hanging="425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217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895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74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31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10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89" w:hanging="425"/>
      </w:pPr>
      <w:rPr>
        <w:rFonts w:hint="default"/>
        <w:lang w:val="id" w:eastAsia="en-US" w:bidi="ar-SA"/>
      </w:rPr>
    </w:lvl>
  </w:abstractNum>
  <w:abstractNum w:abstractNumId="5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upperLetter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116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4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8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13" w:hanging="360"/>
      </w:pPr>
      <w:rPr>
        <w:rFonts w:hint="default"/>
        <w:lang w:val="id" w:eastAsia="en-US" w:bidi="ar-SA"/>
      </w:rPr>
    </w:lvl>
  </w:abstractNum>
  <w:abstractNum w:abstractNumId="6">
    <w:nsid w:val="D7F9FE59"/>
    <w:multiLevelType w:val="multilevel"/>
    <w:tmpl w:val="D7F9FE59"/>
    <w:lvl w:ilvl="0">
      <w:start w:val="1"/>
      <w:numFmt w:val="upperLetter"/>
      <w:lvlText w:val="%1."/>
      <w:lvlJc w:val="left"/>
      <w:pPr>
        <w:ind w:left="1310" w:hanging="58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052" w:hanging="581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85" w:hanging="58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17" w:hanging="5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50" w:hanging="5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3" w:hanging="5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15" w:hanging="5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48" w:hanging="5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81" w:hanging="581"/>
      </w:pPr>
      <w:rPr>
        <w:rFonts w:hint="default"/>
        <w:lang w:val="id" w:eastAsia="en-US" w:bidi="ar-SA"/>
      </w:rPr>
    </w:lvl>
  </w:abstractNum>
  <w:abstractNum w:abstractNumId="7">
    <w:nsid w:val="DCBA6B53"/>
    <w:multiLevelType w:val="multilevel"/>
    <w:tmpl w:val="DCBA6B53"/>
    <w:lvl w:ilvl="0">
      <w:start w:val="3"/>
      <w:numFmt w:val="decimal"/>
      <w:lvlText w:val="%1."/>
      <w:lvlJc w:val="left"/>
      <w:pPr>
        <w:ind w:left="1440" w:hanging="6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2006" w:hanging="56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573" w:hanging="6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38" w:hanging="60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96" w:hanging="60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54" w:hanging="60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13" w:hanging="60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71" w:hanging="60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29" w:hanging="606"/>
      </w:pPr>
      <w:rPr>
        <w:rFonts w:hint="default"/>
        <w:lang w:val="id" w:eastAsia="en-US" w:bidi="ar-SA"/>
      </w:rPr>
    </w:lvl>
  </w:abstractNum>
  <w:abstractNum w:abstractNumId="8">
    <w:nsid w:val="F4B5D9F5"/>
    <w:multiLevelType w:val="multilevel"/>
    <w:tmpl w:val="F4B5D9F5"/>
    <w:lvl w:ilvl="0">
      <w:start w:val="1"/>
      <w:numFmt w:val="lowerLetter"/>
      <w:lvlText w:val="%1."/>
      <w:lvlJc w:val="left"/>
      <w:pPr>
        <w:ind w:left="1865" w:hanging="42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)"/>
      <w:lvlJc w:val="left"/>
      <w:pPr>
        <w:ind w:left="2432" w:hanging="5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)"/>
      <w:lvlJc w:val="left"/>
      <w:pPr>
        <w:ind w:left="3140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28" w:hanging="7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16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04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93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81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69" w:hanging="708"/>
      </w:pPr>
      <w:rPr>
        <w:rFonts w:hint="default"/>
        <w:lang w:val="id" w:eastAsia="en-US" w:bidi="ar-SA"/>
      </w:rPr>
    </w:lvl>
  </w:abstractNum>
  <w:abstractNum w:abstractNumId="9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782" w:hanging="428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545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07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70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3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95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58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21" w:hanging="428"/>
      </w:pPr>
      <w:rPr>
        <w:rFonts w:hint="default"/>
        <w:lang w:val="id" w:eastAsia="en-US" w:bidi="ar-SA"/>
      </w:rPr>
    </w:lvl>
  </w:abstractNum>
  <w:abstractNum w:abstractNumId="10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158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286" w:hanging="569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993" w:hanging="56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99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06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13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19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6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3" w:hanging="569"/>
      </w:pPr>
      <w:rPr>
        <w:rFonts w:hint="default"/>
        <w:lang w:val="id" w:eastAsia="en-US" w:bidi="ar-SA"/>
      </w:rPr>
    </w:lvl>
  </w:abstractNum>
  <w:abstractNum w:abstractNumId="11">
    <w:nsid w:val="03D62ECE"/>
    <w:multiLevelType w:val="multilevel"/>
    <w:tmpl w:val="03D62ECE"/>
    <w:lvl w:ilvl="0">
      <w:start w:val="1"/>
      <w:numFmt w:val="upperLetter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116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4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8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13" w:hanging="360"/>
      </w:pPr>
      <w:rPr>
        <w:rFonts w:hint="default"/>
        <w:lang w:val="id" w:eastAsia="en-US" w:bidi="ar-SA"/>
      </w:rPr>
    </w:lvl>
  </w:abstractNum>
  <w:abstractNum w:abstractNumId="12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2432" w:hanging="8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2432" w:hanging="7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81" w:hanging="74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01" w:hanging="74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22" w:hanging="74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43" w:hanging="74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63" w:hanging="74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84" w:hanging="74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05" w:hanging="747"/>
      </w:pPr>
      <w:rPr>
        <w:rFonts w:hint="default"/>
        <w:lang w:val="id" w:eastAsia="en-US" w:bidi="ar-SA"/>
      </w:rPr>
    </w:lvl>
  </w:abstractNum>
  <w:abstractNum w:abstractNumId="13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158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286" w:hanging="569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993" w:hanging="56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99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06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13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19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6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3" w:hanging="569"/>
      </w:pPr>
      <w:rPr>
        <w:rFonts w:hint="default"/>
        <w:lang w:val="id" w:eastAsia="en-US" w:bidi="ar-SA"/>
      </w:rPr>
    </w:lvl>
  </w:abstractNum>
  <w:abstractNum w:abstractNumId="14">
    <w:nsid w:val="2A8F537B"/>
    <w:multiLevelType w:val="multilevel"/>
    <w:tmpl w:val="2A8F537B"/>
    <w:lvl w:ilvl="0">
      <w:start w:val="1"/>
      <w:numFmt w:val="decimal"/>
      <w:lvlText w:val="%1."/>
      <w:lvlJc w:val="left"/>
      <w:pPr>
        <w:ind w:left="1440" w:hanging="4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865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14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68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22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76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30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84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38" w:hanging="425"/>
      </w:pPr>
      <w:rPr>
        <w:rFonts w:hint="default"/>
        <w:lang w:val="id" w:eastAsia="en-US" w:bidi="ar-SA"/>
      </w:rPr>
    </w:lvl>
  </w:abstractNum>
  <w:abstractNum w:abstractNumId="15">
    <w:nsid w:val="4D4DC07F"/>
    <w:multiLevelType w:val="multilevel"/>
    <w:tmpl w:val="4D4DC07F"/>
    <w:lvl w:ilvl="0">
      <w:start w:val="1"/>
      <w:numFmt w:val="lowerLetter"/>
      <w:lvlText w:val="%1."/>
      <w:lvlJc w:val="left"/>
      <w:pPr>
        <w:ind w:left="1865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538" w:hanging="425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217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895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74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31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10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89" w:hanging="425"/>
      </w:pPr>
      <w:rPr>
        <w:rFonts w:hint="default"/>
        <w:lang w:val="id" w:eastAsia="en-US" w:bidi="ar-SA"/>
      </w:rPr>
    </w:lvl>
  </w:abstractNum>
  <w:abstractNum w:abstractNumId="16">
    <w:nsid w:val="59ADCABA"/>
    <w:multiLevelType w:val="multilevel"/>
    <w:tmpl w:val="59ADCABA"/>
    <w:lvl w:ilvl="0">
      <w:start w:val="1"/>
      <w:numFmt w:val="upp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721" w:hanging="360"/>
        <w:jc w:val="left"/>
      </w:pPr>
      <w:rPr>
        <w:rFonts w:hint="default"/>
        <w:w w:val="100"/>
        <w:lang w:val="id" w:eastAsia="en-US" w:bidi="ar-SA"/>
      </w:rPr>
    </w:lvl>
    <w:lvl w:ilvl="2">
      <w:numFmt w:val="bullet"/>
      <w:lvlText w:val="•"/>
      <w:lvlJc w:val="left"/>
      <w:pPr>
        <w:ind w:left="172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58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45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1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8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4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14" w:hanging="360"/>
      </w:pPr>
      <w:rPr>
        <w:rFonts w:hint="default"/>
        <w:lang w:val="id" w:eastAsia="en-US" w:bidi="ar-SA"/>
      </w:rPr>
    </w:lvl>
  </w:abstractNum>
  <w:abstractNum w:abstractNumId="17">
    <w:nsid w:val="5A241D34"/>
    <w:multiLevelType w:val="multilevel"/>
    <w:tmpl w:val="5A241D34"/>
    <w:lvl w:ilvl="0">
      <w:start w:val="4"/>
      <w:numFmt w:val="decimal"/>
      <w:lvlText w:val="%1)"/>
      <w:lvlJc w:val="left"/>
      <w:pPr>
        <w:ind w:left="172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412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105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9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9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8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7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6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61" w:hanging="360"/>
      </w:pPr>
      <w:rPr>
        <w:rFonts w:hint="default"/>
        <w:lang w:val="id" w:eastAsia="en-US" w:bidi="ar-SA"/>
      </w:rPr>
    </w:lvl>
  </w:abstractNum>
  <w:abstractNum w:abstractNumId="18">
    <w:nsid w:val="629F7852"/>
    <w:multiLevelType w:val="multilevel"/>
    <w:tmpl w:val="629F7852"/>
    <w:lvl w:ilvl="0">
      <w:start w:val="1"/>
      <w:numFmt w:val="upperLetter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280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098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91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7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09" w:hanging="360"/>
      </w:pPr>
      <w:rPr>
        <w:rFonts w:hint="default"/>
        <w:lang w:val="id" w:eastAsia="en-US" w:bidi="ar-SA"/>
      </w:rPr>
    </w:lvl>
  </w:abstractNum>
  <w:abstractNum w:abstractNumId="19">
    <w:nsid w:val="72183CF9"/>
    <w:multiLevelType w:val="multilevel"/>
    <w:tmpl w:val="72183CF9"/>
    <w:lvl w:ilvl="0">
      <w:start w:val="1"/>
      <w:numFmt w:val="decimal"/>
      <w:lvlText w:val="(%1)"/>
      <w:lvlJc w:val="left"/>
      <w:pPr>
        <w:ind w:left="1582" w:hanging="5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286" w:hanging="569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993" w:hanging="56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99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06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13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19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6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3" w:hanging="569"/>
      </w:pPr>
      <w:rPr>
        <w:rFonts w:hint="default"/>
        <w:lang w:val="id" w:eastAsia="en-US" w:bidi="ar-SA"/>
      </w:rPr>
    </w:lvl>
  </w:abstractNum>
  <w:abstractNum w:abstractNumId="20">
    <w:nsid w:val="77ECEA79"/>
    <w:multiLevelType w:val="multilevel"/>
    <w:tmpl w:val="77ECEA79"/>
    <w:lvl w:ilvl="0">
      <w:start w:val="1"/>
      <w:numFmt w:val="decimal"/>
      <w:lvlText w:val="%1."/>
      <w:lvlJc w:val="left"/>
      <w:pPr>
        <w:ind w:left="129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034" w:hanging="567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69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03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8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7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7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42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77" w:hanging="567"/>
      </w:pPr>
      <w:rPr>
        <w:rFonts w:hint="default"/>
        <w:lang w:val="id" w:eastAsia="en-US" w:bidi="ar-SA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3"/>
  </w:num>
  <w:num w:numId="5">
    <w:abstractNumId w:val="1"/>
  </w:num>
  <w:num w:numId="6">
    <w:abstractNumId w:val="11"/>
  </w:num>
  <w:num w:numId="7">
    <w:abstractNumId w:val="13"/>
  </w:num>
  <w:num w:numId="8">
    <w:abstractNumId w:val="19"/>
  </w:num>
  <w:num w:numId="9">
    <w:abstractNumId w:val="10"/>
  </w:num>
  <w:num w:numId="10">
    <w:abstractNumId w:val="0"/>
  </w:num>
  <w:num w:numId="11">
    <w:abstractNumId w:val="14"/>
  </w:num>
  <w:num w:numId="12">
    <w:abstractNumId w:val="17"/>
  </w:num>
  <w:num w:numId="13">
    <w:abstractNumId w:val="4"/>
  </w:num>
  <w:num w:numId="14">
    <w:abstractNumId w:val="15"/>
  </w:num>
  <w:num w:numId="15">
    <w:abstractNumId w:val="8"/>
  </w:num>
  <w:num w:numId="16">
    <w:abstractNumId w:val="12"/>
  </w:num>
  <w:num w:numId="17">
    <w:abstractNumId w:val="7"/>
  </w:num>
  <w:num w:numId="18">
    <w:abstractNumId w:val="6"/>
  </w:num>
  <w:num w:numId="19">
    <w:abstractNumId w:val="20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44EF5"/>
    <w:rsid w:val="000F72B7"/>
    <w:rsid w:val="001C0F0F"/>
    <w:rsid w:val="002C4F7B"/>
    <w:rsid w:val="003E20D4"/>
    <w:rsid w:val="00445EDA"/>
    <w:rsid w:val="009248FE"/>
    <w:rsid w:val="009C1B25"/>
    <w:rsid w:val="00B348BC"/>
    <w:rsid w:val="00D37625"/>
    <w:rsid w:val="00E44EF5"/>
    <w:rsid w:val="01F27D07"/>
    <w:rsid w:val="683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footer" w:uiPriority="99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/>
    </w:rPr>
  </w:style>
  <w:style w:type="paragraph" w:styleId="Heading1">
    <w:name w:val="heading 1"/>
    <w:basedOn w:val="Normal"/>
    <w:next w:val="Normal"/>
    <w:uiPriority w:val="1"/>
    <w:qFormat/>
    <w:pPr>
      <w:ind w:left="94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06"/>
      <w:ind w:left="588"/>
    </w:pPr>
    <w:rPr>
      <w:rFonts w:ascii="Cambria" w:eastAsia="Cambria" w:hAnsi="Cambria" w:cs="Cambria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2">
    <w:name w:val="toc 2"/>
    <w:basedOn w:val="Normal"/>
    <w:next w:val="Normal"/>
    <w:uiPriority w:val="1"/>
    <w:qFormat/>
    <w:pPr>
      <w:spacing w:before="20"/>
      <w:ind w:left="725" w:right="256"/>
      <w:jc w:val="center"/>
    </w:pPr>
    <w:rPr>
      <w:sz w:val="24"/>
      <w:szCs w:val="24"/>
    </w:rPr>
  </w:style>
  <w:style w:type="paragraph" w:styleId="TOC3">
    <w:name w:val="toc 3"/>
    <w:basedOn w:val="Normal"/>
    <w:next w:val="Normal"/>
    <w:uiPriority w:val="1"/>
    <w:qFormat/>
    <w:pPr>
      <w:spacing w:before="276"/>
      <w:ind w:left="1308" w:hanging="361"/>
    </w:pPr>
    <w:rPr>
      <w:b/>
      <w:bCs/>
      <w:sz w:val="24"/>
      <w:szCs w:val="24"/>
    </w:rPr>
  </w:style>
  <w:style w:type="paragraph" w:styleId="TOC4">
    <w:name w:val="toc 4"/>
    <w:basedOn w:val="Normal"/>
    <w:next w:val="Normal"/>
    <w:uiPriority w:val="1"/>
    <w:qFormat/>
    <w:pPr>
      <w:spacing w:before="1"/>
      <w:ind w:left="1668" w:hanging="361"/>
    </w:pPr>
    <w:rPr>
      <w:sz w:val="24"/>
      <w:szCs w:val="24"/>
    </w:rPr>
  </w:style>
  <w:style w:type="paragraph" w:styleId="TOC5">
    <w:name w:val="toc 5"/>
    <w:basedOn w:val="Normal"/>
    <w:next w:val="Normal"/>
    <w:uiPriority w:val="1"/>
    <w:qFormat/>
    <w:pPr>
      <w:spacing w:before="276"/>
      <w:ind w:left="1668" w:hanging="361"/>
    </w:pPr>
    <w:rPr>
      <w:b/>
      <w:bCs/>
      <w:i/>
      <w:iCs/>
    </w:rPr>
  </w:style>
  <w:style w:type="paragraph" w:styleId="TOC6">
    <w:name w:val="toc 6"/>
    <w:basedOn w:val="Normal"/>
    <w:next w:val="Normal"/>
    <w:uiPriority w:val="1"/>
    <w:qFormat/>
    <w:pPr>
      <w:spacing w:before="276"/>
      <w:ind w:left="1721" w:hanging="361"/>
    </w:pPr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3140" w:hanging="70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rsid w:val="003E2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0D4"/>
    <w:rPr>
      <w:rFonts w:ascii="Tahoma" w:eastAsia="Times New Roman" w:hAnsi="Tahoma" w:cs="Tahoma"/>
      <w:sz w:val="16"/>
      <w:szCs w:val="16"/>
      <w:lang w:val="id"/>
    </w:rPr>
  </w:style>
  <w:style w:type="character" w:customStyle="1" w:styleId="FooterChar">
    <w:name w:val="Footer Char"/>
    <w:basedOn w:val="DefaultParagraphFont"/>
    <w:link w:val="Footer"/>
    <w:uiPriority w:val="99"/>
    <w:rsid w:val="00D37625"/>
    <w:rPr>
      <w:rFonts w:ascii="Times New Roman" w:eastAsia="Times New Roman" w:hAnsi="Times New Roman" w:cs="Times New Roman"/>
      <w:sz w:val="18"/>
      <w:szCs w:val="18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footer" w:uiPriority="99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/>
    </w:rPr>
  </w:style>
  <w:style w:type="paragraph" w:styleId="Heading1">
    <w:name w:val="heading 1"/>
    <w:basedOn w:val="Normal"/>
    <w:next w:val="Normal"/>
    <w:uiPriority w:val="1"/>
    <w:qFormat/>
    <w:pPr>
      <w:ind w:left="94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06"/>
      <w:ind w:left="588"/>
    </w:pPr>
    <w:rPr>
      <w:rFonts w:ascii="Cambria" w:eastAsia="Cambria" w:hAnsi="Cambria" w:cs="Cambria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2">
    <w:name w:val="toc 2"/>
    <w:basedOn w:val="Normal"/>
    <w:next w:val="Normal"/>
    <w:uiPriority w:val="1"/>
    <w:qFormat/>
    <w:pPr>
      <w:spacing w:before="20"/>
      <w:ind w:left="725" w:right="256"/>
      <w:jc w:val="center"/>
    </w:pPr>
    <w:rPr>
      <w:sz w:val="24"/>
      <w:szCs w:val="24"/>
    </w:rPr>
  </w:style>
  <w:style w:type="paragraph" w:styleId="TOC3">
    <w:name w:val="toc 3"/>
    <w:basedOn w:val="Normal"/>
    <w:next w:val="Normal"/>
    <w:uiPriority w:val="1"/>
    <w:qFormat/>
    <w:pPr>
      <w:spacing w:before="276"/>
      <w:ind w:left="1308" w:hanging="361"/>
    </w:pPr>
    <w:rPr>
      <w:b/>
      <w:bCs/>
      <w:sz w:val="24"/>
      <w:szCs w:val="24"/>
    </w:rPr>
  </w:style>
  <w:style w:type="paragraph" w:styleId="TOC4">
    <w:name w:val="toc 4"/>
    <w:basedOn w:val="Normal"/>
    <w:next w:val="Normal"/>
    <w:uiPriority w:val="1"/>
    <w:qFormat/>
    <w:pPr>
      <w:spacing w:before="1"/>
      <w:ind w:left="1668" w:hanging="361"/>
    </w:pPr>
    <w:rPr>
      <w:sz w:val="24"/>
      <w:szCs w:val="24"/>
    </w:rPr>
  </w:style>
  <w:style w:type="paragraph" w:styleId="TOC5">
    <w:name w:val="toc 5"/>
    <w:basedOn w:val="Normal"/>
    <w:next w:val="Normal"/>
    <w:uiPriority w:val="1"/>
    <w:qFormat/>
    <w:pPr>
      <w:spacing w:before="276"/>
      <w:ind w:left="1668" w:hanging="361"/>
    </w:pPr>
    <w:rPr>
      <w:b/>
      <w:bCs/>
      <w:i/>
      <w:iCs/>
    </w:rPr>
  </w:style>
  <w:style w:type="paragraph" w:styleId="TOC6">
    <w:name w:val="toc 6"/>
    <w:basedOn w:val="Normal"/>
    <w:next w:val="Normal"/>
    <w:uiPriority w:val="1"/>
    <w:qFormat/>
    <w:pPr>
      <w:spacing w:before="276"/>
      <w:ind w:left="1721" w:hanging="361"/>
    </w:pPr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3140" w:hanging="70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rsid w:val="003E2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0D4"/>
    <w:rPr>
      <w:rFonts w:ascii="Tahoma" w:eastAsia="Times New Roman" w:hAnsi="Tahoma" w:cs="Tahoma"/>
      <w:sz w:val="16"/>
      <w:szCs w:val="16"/>
      <w:lang w:val="id"/>
    </w:rPr>
  </w:style>
  <w:style w:type="character" w:customStyle="1" w:styleId="FooterChar">
    <w:name w:val="Footer Char"/>
    <w:basedOn w:val="DefaultParagraphFont"/>
    <w:link w:val="Footer"/>
    <w:uiPriority w:val="99"/>
    <w:rsid w:val="00D37625"/>
    <w:rPr>
      <w:rFonts w:ascii="Times New Roman" w:eastAsia="Times New Roman" w:hAnsi="Times New Roman" w:cs="Times New Roman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erdeka.com/sumut/jenis-jenis-teknik-pengumpulan-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merdeka.com/sumut/jenis-jenis-teknik-pengumpulan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12233D-CF6A-401D-8434-9B64A9E6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2023-03-07T11:09:00Z</dcterms:created>
  <dcterms:modified xsi:type="dcterms:W3CDTF">2023-03-07T14:20:00Z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2023-02-21T00:00:00Z</vt:filetime>
  </property>
  <property fmtid="{D5CDD505-2E9C-101B-9397-08002B2CF9AE}" pid="5" name="KSOProductBuildVer">
    <vt:lpwstr>1033-11.2.0.11486</vt:lpwstr>
  </property>
  <property fmtid="{D5CDD505-2E9C-101B-9397-08002B2CF9AE}" pid="6" name="ICV">
    <vt:lpwstr>49AD385086AE4D55AD6E0CA627EB6F9D</vt:lpwstr>
  </property>
</Properties>
</file>