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F5" w:rsidRDefault="00E44EF5">
      <w:pPr>
        <w:pStyle w:val="BodyText"/>
        <w:spacing w:before="4"/>
        <w:rPr>
          <w:sz w:val="21"/>
        </w:rPr>
      </w:pPr>
    </w:p>
    <w:p w:rsidR="00E44EF5" w:rsidRDefault="003E20D4">
      <w:pPr>
        <w:pStyle w:val="Heading1"/>
        <w:spacing w:line="480" w:lineRule="auto"/>
        <w:ind w:left="3989" w:right="3521" w:hanging="1"/>
        <w:jc w:val="center"/>
      </w:pPr>
      <w:bookmarkStart w:id="0" w:name="_TOC_250003"/>
      <w:r>
        <w:t>BAB IV</w:t>
      </w:r>
      <w:r>
        <w:rPr>
          <w:spacing w:val="1"/>
        </w:rPr>
        <w:t xml:space="preserve"> </w:t>
      </w:r>
      <w:bookmarkEnd w:id="0"/>
      <w:r>
        <w:t>PENUTUP</w:t>
      </w:r>
    </w:p>
    <w:p w:rsidR="00E44EF5" w:rsidRDefault="00E44EF5">
      <w:pPr>
        <w:pStyle w:val="BodyText"/>
        <w:rPr>
          <w:b/>
          <w:sz w:val="20"/>
        </w:rPr>
      </w:pPr>
    </w:p>
    <w:p w:rsidR="00E44EF5" w:rsidRDefault="00E44EF5">
      <w:pPr>
        <w:pStyle w:val="BodyText"/>
        <w:spacing w:before="2"/>
        <w:rPr>
          <w:b/>
          <w:sz w:val="20"/>
        </w:rPr>
      </w:pPr>
    </w:p>
    <w:p w:rsidR="00E44EF5" w:rsidRDefault="003E20D4">
      <w:pPr>
        <w:pStyle w:val="Heading1"/>
        <w:numPr>
          <w:ilvl w:val="0"/>
          <w:numId w:val="20"/>
        </w:numPr>
        <w:tabs>
          <w:tab w:val="left" w:pos="872"/>
        </w:tabs>
        <w:spacing w:before="90"/>
        <w:ind w:hanging="361"/>
      </w:pPr>
      <w:bookmarkStart w:id="1" w:name="_TOC_250002"/>
      <w:bookmarkEnd w:id="1"/>
      <w:r>
        <w:t>Kesimpulan</w:t>
      </w:r>
    </w:p>
    <w:p w:rsidR="00E44EF5" w:rsidRDefault="00E44EF5">
      <w:pPr>
        <w:pStyle w:val="BodyText"/>
        <w:rPr>
          <w:b/>
        </w:rPr>
      </w:pPr>
    </w:p>
    <w:p w:rsidR="00E44EF5" w:rsidRDefault="003E20D4">
      <w:pPr>
        <w:pStyle w:val="BodyText"/>
        <w:spacing w:line="480" w:lineRule="auto"/>
        <w:ind w:left="871" w:right="114" w:firstLine="424"/>
        <w:jc w:val="both"/>
      </w:pPr>
      <w:r>
        <w:t>Berdasarkan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diteliti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E-</w:t>
      </w:r>
      <w:r>
        <w:rPr>
          <w:spacing w:val="1"/>
        </w:rPr>
        <w:t xml:space="preserve"> </w:t>
      </w:r>
      <w:r>
        <w:t>Commerce,</w:t>
      </w:r>
      <w:r>
        <w:rPr>
          <w:spacing w:val="-2"/>
        </w:rPr>
        <w:t xml:space="preserve"> </w:t>
      </w:r>
      <w:r>
        <w:t>maka</w:t>
      </w:r>
      <w:r>
        <w:rPr>
          <w:spacing w:val="-3"/>
        </w:rPr>
        <w:t xml:space="preserve"> </w:t>
      </w:r>
      <w:r>
        <w:t>penulis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menarik beberapa</w:t>
      </w:r>
      <w:r>
        <w:rPr>
          <w:spacing w:val="1"/>
        </w:rPr>
        <w:t xml:space="preserve"> </w:t>
      </w:r>
      <w:r>
        <w:t>kesimpulan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E44EF5" w:rsidRDefault="003E20D4">
      <w:pPr>
        <w:pStyle w:val="ListParagraph"/>
        <w:numPr>
          <w:ilvl w:val="1"/>
          <w:numId w:val="20"/>
        </w:numPr>
        <w:tabs>
          <w:tab w:val="left" w:pos="1309"/>
        </w:tabs>
        <w:spacing w:before="1" w:line="480" w:lineRule="auto"/>
        <w:ind w:right="117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upaya</w:t>
      </w:r>
      <w:r>
        <w:rPr>
          <w:spacing w:val="1"/>
          <w:sz w:val="24"/>
        </w:rPr>
        <w:t xml:space="preserve"> </w:t>
      </w:r>
      <w:r>
        <w:rPr>
          <w:sz w:val="24"/>
        </w:rPr>
        <w:t>perlindungan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pribadi</w:t>
      </w:r>
      <w:r>
        <w:rPr>
          <w:spacing w:val="1"/>
          <w:sz w:val="24"/>
        </w:rPr>
        <w:t xml:space="preserve"> </w:t>
      </w:r>
      <w:r>
        <w:rPr>
          <w:sz w:val="24"/>
        </w:rPr>
        <w:t>konsumen</w:t>
      </w:r>
      <w:r>
        <w:rPr>
          <w:spacing w:val="1"/>
          <w:sz w:val="24"/>
        </w:rPr>
        <w:t xml:space="preserve"> </w:t>
      </w:r>
      <w:r>
        <w:rPr>
          <w:sz w:val="24"/>
        </w:rPr>
        <w:t>pengguna</w:t>
      </w:r>
      <w:r>
        <w:rPr>
          <w:spacing w:val="1"/>
          <w:sz w:val="24"/>
        </w:rPr>
        <w:t xml:space="preserve"> </w:t>
      </w:r>
      <w:r>
        <w:rPr>
          <w:sz w:val="24"/>
        </w:rPr>
        <w:t>e-commerce,</w:t>
      </w:r>
      <w:r>
        <w:rPr>
          <w:spacing w:val="1"/>
          <w:sz w:val="24"/>
        </w:rPr>
        <w:t xml:space="preserve"> </w:t>
      </w:r>
      <w:r>
        <w:rPr>
          <w:sz w:val="24"/>
        </w:rPr>
        <w:t>diperlukan</w:t>
      </w:r>
      <w:r>
        <w:rPr>
          <w:spacing w:val="1"/>
          <w:sz w:val="24"/>
        </w:rPr>
        <w:t xml:space="preserve"> </w:t>
      </w:r>
      <w:r>
        <w:rPr>
          <w:sz w:val="24"/>
        </w:rPr>
        <w:t>kerjasama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bertanggung jawab yaitu pemerintah, pelaku usaha dan konsumen sendiri,</w:t>
      </w:r>
      <w:r>
        <w:rPr>
          <w:spacing w:val="1"/>
          <w:sz w:val="24"/>
        </w:rPr>
        <w:t xml:space="preserve"> </w:t>
      </w:r>
      <w:r>
        <w:rPr>
          <w:sz w:val="24"/>
        </w:rPr>
        <w:t>dimana pemerintah harus lebih tegas dalam menjalankan tugasnya untuk</w:t>
      </w:r>
      <w:r>
        <w:rPr>
          <w:spacing w:val="1"/>
          <w:sz w:val="24"/>
        </w:rPr>
        <w:t xml:space="preserve"> </w:t>
      </w:r>
      <w:r>
        <w:rPr>
          <w:sz w:val="24"/>
        </w:rPr>
        <w:t>mengawasi</w:t>
      </w:r>
      <w:r>
        <w:rPr>
          <w:spacing w:val="1"/>
          <w:sz w:val="24"/>
        </w:rPr>
        <w:t xml:space="preserve"> </w:t>
      </w:r>
      <w:r>
        <w:rPr>
          <w:sz w:val="24"/>
        </w:rPr>
        <w:t>jalannya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berlaku,</w:t>
      </w:r>
      <w:r>
        <w:rPr>
          <w:spacing w:val="1"/>
          <w:sz w:val="24"/>
        </w:rPr>
        <w:t xml:space="preserve"> </w:t>
      </w:r>
      <w:r>
        <w:rPr>
          <w:sz w:val="24"/>
        </w:rPr>
        <w:t>pelaku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-57"/>
          <w:sz w:val="24"/>
        </w:rPr>
        <w:t xml:space="preserve"> </w:t>
      </w:r>
      <w:r>
        <w:rPr>
          <w:sz w:val="24"/>
        </w:rPr>
        <w:t>bertanggungjawab</w:t>
      </w:r>
      <w:r>
        <w:rPr>
          <w:spacing w:val="-10"/>
          <w:sz w:val="24"/>
        </w:rPr>
        <w:t xml:space="preserve"> </w:t>
      </w:r>
      <w:r>
        <w:rPr>
          <w:sz w:val="24"/>
        </w:rPr>
        <w:t>dalam</w:t>
      </w:r>
      <w:r>
        <w:rPr>
          <w:spacing w:val="-8"/>
          <w:sz w:val="24"/>
        </w:rPr>
        <w:t xml:space="preserve"> </w:t>
      </w:r>
      <w:r>
        <w:rPr>
          <w:sz w:val="24"/>
        </w:rPr>
        <w:t>memenuhi</w:t>
      </w:r>
      <w:r>
        <w:rPr>
          <w:spacing w:val="-9"/>
          <w:sz w:val="24"/>
        </w:rPr>
        <w:t xml:space="preserve"> </w:t>
      </w:r>
      <w:r>
        <w:rPr>
          <w:sz w:val="24"/>
        </w:rPr>
        <w:t>kewajibannya</w:t>
      </w:r>
      <w:r>
        <w:rPr>
          <w:spacing w:val="-8"/>
          <w:sz w:val="24"/>
        </w:rPr>
        <w:t xml:space="preserve"> </w:t>
      </w:r>
      <w:r>
        <w:rPr>
          <w:sz w:val="24"/>
        </w:rPr>
        <w:t>jika</w:t>
      </w:r>
      <w:r>
        <w:rPr>
          <w:spacing w:val="-11"/>
          <w:sz w:val="24"/>
        </w:rPr>
        <w:t xml:space="preserve"> </w:t>
      </w:r>
      <w:r>
        <w:rPr>
          <w:sz w:val="24"/>
        </w:rPr>
        <w:t>terjadi</w:t>
      </w:r>
      <w:r>
        <w:rPr>
          <w:spacing w:val="-10"/>
          <w:sz w:val="24"/>
        </w:rPr>
        <w:t xml:space="preserve"> </w:t>
      </w:r>
      <w:r>
        <w:rPr>
          <w:sz w:val="24"/>
        </w:rPr>
        <w:t>sesuatu</w:t>
      </w:r>
      <w:r>
        <w:rPr>
          <w:spacing w:val="-9"/>
          <w:sz w:val="24"/>
        </w:rPr>
        <w:t xml:space="preserve"> </w:t>
      </w:r>
      <w:r>
        <w:rPr>
          <w:sz w:val="24"/>
        </w:rPr>
        <w:t>yang</w:t>
      </w:r>
      <w:r>
        <w:rPr>
          <w:spacing w:val="-58"/>
          <w:sz w:val="24"/>
        </w:rPr>
        <w:t xml:space="preserve"> </w:t>
      </w:r>
      <w:r>
        <w:rPr>
          <w:sz w:val="24"/>
        </w:rPr>
        <w:t>tidak diinginkan yang merugikan konsumen dan konsumen sendiri yang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-1"/>
          <w:sz w:val="24"/>
        </w:rPr>
        <w:t xml:space="preserve"> </w:t>
      </w:r>
      <w:r>
        <w:rPr>
          <w:sz w:val="24"/>
        </w:rPr>
        <w:t>lebih berhati-hati.</w:t>
      </w:r>
    </w:p>
    <w:p w:rsidR="00E44EF5" w:rsidRDefault="003E20D4">
      <w:pPr>
        <w:pStyle w:val="ListParagraph"/>
        <w:numPr>
          <w:ilvl w:val="1"/>
          <w:numId w:val="20"/>
        </w:numPr>
        <w:tabs>
          <w:tab w:val="left" w:pos="1309"/>
        </w:tabs>
        <w:spacing w:line="480" w:lineRule="auto"/>
        <w:ind w:right="113"/>
        <w:jc w:val="both"/>
        <w:rPr>
          <w:sz w:val="24"/>
        </w:rPr>
      </w:pPr>
      <w:r>
        <w:rPr>
          <w:sz w:val="24"/>
        </w:rPr>
        <w:t>Pengaturan tentang Perlindungan hukum terhadap data pribadi terdapat</w:t>
      </w:r>
      <w:r>
        <w:rPr>
          <w:spacing w:val="1"/>
          <w:sz w:val="24"/>
        </w:rPr>
        <w:t xml:space="preserve"> </w:t>
      </w:r>
      <w:r>
        <w:rPr>
          <w:sz w:val="24"/>
        </w:rPr>
        <w:t>dalam Undang-Undang Nomor 27 Tahun 2022 tentang Perlindungan Data</w:t>
      </w:r>
      <w:r>
        <w:rPr>
          <w:spacing w:val="1"/>
          <w:sz w:val="24"/>
        </w:rPr>
        <w:t xml:space="preserve"> </w:t>
      </w:r>
      <w:r>
        <w:rPr>
          <w:sz w:val="24"/>
        </w:rPr>
        <w:t>Pribadi,</w:t>
      </w:r>
      <w:r>
        <w:rPr>
          <w:spacing w:val="-3"/>
          <w:sz w:val="24"/>
        </w:rPr>
        <w:t xml:space="preserve"> </w:t>
      </w:r>
      <w:r>
        <w:rPr>
          <w:sz w:val="24"/>
        </w:rPr>
        <w:t>dimana</w:t>
      </w:r>
      <w:r>
        <w:rPr>
          <w:spacing w:val="-5"/>
          <w:sz w:val="24"/>
        </w:rPr>
        <w:t xml:space="preserve"> </w:t>
      </w:r>
      <w:r>
        <w:rPr>
          <w:sz w:val="24"/>
        </w:rPr>
        <w:t>UU</w:t>
      </w:r>
      <w:r>
        <w:rPr>
          <w:spacing w:val="-4"/>
          <w:sz w:val="24"/>
        </w:rPr>
        <w:t xml:space="preserve"> </w:t>
      </w:r>
      <w:r>
        <w:rPr>
          <w:sz w:val="24"/>
        </w:rPr>
        <w:t>PDP</w:t>
      </w:r>
      <w:r>
        <w:rPr>
          <w:spacing w:val="-3"/>
          <w:sz w:val="24"/>
        </w:rPr>
        <w:t xml:space="preserve"> </w:t>
      </w:r>
      <w:r>
        <w:rPr>
          <w:sz w:val="24"/>
        </w:rPr>
        <w:t>ini</w:t>
      </w:r>
      <w:r>
        <w:rPr>
          <w:spacing w:val="-2"/>
          <w:sz w:val="24"/>
        </w:rPr>
        <w:t xml:space="preserve"> </w:t>
      </w:r>
      <w:r>
        <w:rPr>
          <w:sz w:val="24"/>
        </w:rPr>
        <w:t>telah</w:t>
      </w:r>
      <w:r>
        <w:rPr>
          <w:spacing w:val="-4"/>
          <w:sz w:val="24"/>
        </w:rPr>
        <w:t xml:space="preserve"> </w:t>
      </w:r>
      <w:r>
        <w:rPr>
          <w:sz w:val="24"/>
        </w:rPr>
        <w:t>menjamin</w:t>
      </w:r>
      <w:r>
        <w:rPr>
          <w:spacing w:val="-4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-2"/>
          <w:sz w:val="24"/>
        </w:rPr>
        <w:t xml:space="preserve"> </w:t>
      </w:r>
      <w:r>
        <w:rPr>
          <w:sz w:val="24"/>
        </w:rPr>
        <w:t>kepastian</w:t>
      </w:r>
      <w:r>
        <w:rPr>
          <w:spacing w:val="-2"/>
          <w:sz w:val="24"/>
        </w:rPr>
        <w:t xml:space="preserve"> </w:t>
      </w:r>
      <w:r>
        <w:rPr>
          <w:sz w:val="24"/>
        </w:rPr>
        <w:t>hukum</w:t>
      </w:r>
      <w:r>
        <w:rPr>
          <w:spacing w:val="-58"/>
          <w:sz w:val="24"/>
        </w:rPr>
        <w:t xml:space="preserve"> </w:t>
      </w:r>
      <w:r>
        <w:rPr>
          <w:sz w:val="24"/>
        </w:rPr>
        <w:t>kepada semua orang, karena setiap orang berhak diakui serta mendapatkan</w:t>
      </w:r>
      <w:r>
        <w:rPr>
          <w:spacing w:val="-57"/>
          <w:sz w:val="24"/>
        </w:rPr>
        <w:t xml:space="preserve"> </w:t>
      </w:r>
      <w:r>
        <w:rPr>
          <w:sz w:val="24"/>
        </w:rPr>
        <w:t>jaminan perlindungan hukum yang sama di mata hukum. Dalam hal ini,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konsumen</w:t>
      </w:r>
      <w:r>
        <w:rPr>
          <w:spacing w:val="-15"/>
          <w:sz w:val="24"/>
        </w:rPr>
        <w:t xml:space="preserve"> </w:t>
      </w:r>
      <w:r>
        <w:rPr>
          <w:sz w:val="24"/>
        </w:rPr>
        <w:t>termasuk</w:t>
      </w:r>
      <w:r>
        <w:rPr>
          <w:spacing w:val="-15"/>
          <w:sz w:val="24"/>
        </w:rPr>
        <w:t xml:space="preserve"> </w:t>
      </w:r>
      <w:r>
        <w:rPr>
          <w:sz w:val="24"/>
        </w:rPr>
        <w:t>orang</w:t>
      </w:r>
      <w:r>
        <w:rPr>
          <w:spacing w:val="-15"/>
          <w:sz w:val="24"/>
        </w:rPr>
        <w:t xml:space="preserve"> </w:t>
      </w:r>
      <w:r>
        <w:rPr>
          <w:sz w:val="24"/>
        </w:rPr>
        <w:t>yang</w:t>
      </w:r>
      <w:r>
        <w:rPr>
          <w:spacing w:val="-15"/>
          <w:sz w:val="24"/>
        </w:rPr>
        <w:t xml:space="preserve"> </w:t>
      </w:r>
      <w:r>
        <w:rPr>
          <w:sz w:val="24"/>
        </w:rPr>
        <w:t>berhak</w:t>
      </w:r>
      <w:r>
        <w:rPr>
          <w:spacing w:val="-14"/>
          <w:sz w:val="24"/>
        </w:rPr>
        <w:t xml:space="preserve"> </w:t>
      </w:r>
      <w:r>
        <w:rPr>
          <w:sz w:val="24"/>
        </w:rPr>
        <w:t>mendapatkan</w:t>
      </w:r>
      <w:r>
        <w:rPr>
          <w:spacing w:val="33"/>
          <w:sz w:val="24"/>
        </w:rPr>
        <w:t xml:space="preserve"> </w:t>
      </w:r>
      <w:r>
        <w:rPr>
          <w:sz w:val="24"/>
        </w:rPr>
        <w:t>jaminan</w:t>
      </w:r>
      <w:r>
        <w:rPr>
          <w:spacing w:val="-15"/>
          <w:sz w:val="24"/>
        </w:rPr>
        <w:t xml:space="preserve"> </w:t>
      </w:r>
      <w:r>
        <w:rPr>
          <w:sz w:val="24"/>
        </w:rPr>
        <w:t>perlindungan</w:t>
      </w:r>
      <w:r>
        <w:rPr>
          <w:spacing w:val="-57"/>
          <w:sz w:val="24"/>
        </w:rPr>
        <w:t xml:space="preserve"> </w:t>
      </w:r>
      <w:r>
        <w:rPr>
          <w:sz w:val="24"/>
        </w:rPr>
        <w:t>hukum. Jadi, apabila konsumen merasa dirugikan dalam proses transaksi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jasa</w:t>
      </w:r>
      <w:r>
        <w:rPr>
          <w:spacing w:val="1"/>
          <w:sz w:val="24"/>
        </w:rPr>
        <w:t xml:space="preserve"> </w:t>
      </w:r>
      <w:r>
        <w:rPr>
          <w:sz w:val="24"/>
        </w:rPr>
        <w:t>transportasi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terkait</w:t>
      </w:r>
      <w:r>
        <w:rPr>
          <w:spacing w:val="1"/>
          <w:sz w:val="24"/>
        </w:rPr>
        <w:t xml:space="preserve"> </w:t>
      </w:r>
      <w:r>
        <w:rPr>
          <w:sz w:val="24"/>
        </w:rPr>
        <w:t>penyalahgunaan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pribadi</w:t>
      </w:r>
      <w:r>
        <w:rPr>
          <w:spacing w:val="26"/>
          <w:sz w:val="24"/>
        </w:rPr>
        <w:t xml:space="preserve"> </w:t>
      </w:r>
      <w:r>
        <w:rPr>
          <w:sz w:val="24"/>
        </w:rPr>
        <w:t>konsumen,</w:t>
      </w:r>
      <w:r>
        <w:rPr>
          <w:spacing w:val="26"/>
          <w:sz w:val="24"/>
        </w:rPr>
        <w:t xml:space="preserve"> </w:t>
      </w:r>
      <w:r>
        <w:rPr>
          <w:sz w:val="24"/>
        </w:rPr>
        <w:t>maka</w:t>
      </w:r>
      <w:r>
        <w:rPr>
          <w:spacing w:val="25"/>
          <w:sz w:val="24"/>
        </w:rPr>
        <w:t xml:space="preserve"> </w:t>
      </w:r>
      <w:r>
        <w:rPr>
          <w:sz w:val="24"/>
        </w:rPr>
        <w:t>konsumen</w:t>
      </w:r>
      <w:r>
        <w:rPr>
          <w:spacing w:val="26"/>
          <w:sz w:val="24"/>
        </w:rPr>
        <w:t xml:space="preserve"> </w:t>
      </w:r>
      <w:r>
        <w:rPr>
          <w:sz w:val="24"/>
        </w:rPr>
        <w:t>dapat</w:t>
      </w:r>
      <w:r>
        <w:rPr>
          <w:spacing w:val="26"/>
          <w:sz w:val="24"/>
        </w:rPr>
        <w:t xml:space="preserve"> </w:t>
      </w:r>
      <w:r>
        <w:rPr>
          <w:sz w:val="24"/>
        </w:rPr>
        <w:t>melakukan</w:t>
      </w:r>
      <w:r>
        <w:rPr>
          <w:spacing w:val="29"/>
          <w:sz w:val="24"/>
        </w:rPr>
        <w:t xml:space="preserve"> </w:t>
      </w:r>
      <w:r>
        <w:rPr>
          <w:sz w:val="24"/>
        </w:rPr>
        <w:t>tindakan</w:t>
      </w:r>
      <w:r>
        <w:rPr>
          <w:spacing w:val="26"/>
          <w:sz w:val="24"/>
        </w:rPr>
        <w:t xml:space="preserve"> </w:t>
      </w:r>
      <w:r>
        <w:rPr>
          <w:sz w:val="24"/>
        </w:rPr>
        <w:t>diluar</w:t>
      </w:r>
    </w:p>
    <w:p w:rsidR="00E44EF5" w:rsidRDefault="00E44EF5">
      <w:pPr>
        <w:spacing w:line="480" w:lineRule="auto"/>
        <w:jc w:val="both"/>
        <w:rPr>
          <w:sz w:val="24"/>
        </w:rPr>
        <w:sectPr w:rsidR="00E44EF5">
          <w:headerReference w:type="default" r:id="rId9"/>
          <w:footerReference w:type="default" r:id="rId10"/>
          <w:pgSz w:w="11910" w:h="16840"/>
          <w:pgMar w:top="980" w:right="1580" w:bottom="280" w:left="1680" w:header="729" w:footer="0" w:gutter="0"/>
          <w:cols w:space="720"/>
        </w:sect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spacing w:before="4"/>
        <w:rPr>
          <w:sz w:val="21"/>
        </w:rPr>
      </w:pPr>
    </w:p>
    <w:p w:rsidR="00E44EF5" w:rsidRDefault="003E20D4">
      <w:pPr>
        <w:pStyle w:val="BodyText"/>
        <w:spacing w:line="480" w:lineRule="auto"/>
        <w:ind w:left="1308" w:right="116"/>
        <w:jc w:val="both"/>
      </w:pPr>
      <w:r>
        <w:t>pengadilan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pengadilan.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diluar</w:t>
      </w:r>
      <w:r>
        <w:rPr>
          <w:spacing w:val="1"/>
        </w:rPr>
        <w:t xml:space="preserve"> </w:t>
      </w:r>
      <w:r>
        <w:t>pengadilan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 dengan menyampaikan keluhan langsung kepada Kantor Maxim</w:t>
      </w:r>
      <w:r>
        <w:rPr>
          <w:spacing w:val="-57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penyedia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transportasi</w:t>
      </w:r>
      <w:r>
        <w:rPr>
          <w:spacing w:val="1"/>
        </w:rPr>
        <w:t xml:space="preserve"> </w:t>
      </w:r>
      <w:r>
        <w:t>online.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didalam pengadilan dapat dilakukan dengan membuat laporan ke pihak</w:t>
      </w:r>
      <w:r>
        <w:rPr>
          <w:spacing w:val="1"/>
        </w:rPr>
        <w:t xml:space="preserve"> </w:t>
      </w:r>
      <w:r>
        <w:t>kepolisian.</w:t>
      </w:r>
    </w:p>
    <w:p w:rsidR="00E44EF5" w:rsidRDefault="003E20D4">
      <w:pPr>
        <w:pStyle w:val="Heading1"/>
        <w:numPr>
          <w:ilvl w:val="0"/>
          <w:numId w:val="20"/>
        </w:numPr>
        <w:tabs>
          <w:tab w:val="left" w:pos="872"/>
        </w:tabs>
        <w:spacing w:before="1"/>
        <w:ind w:hanging="361"/>
        <w:jc w:val="both"/>
      </w:pPr>
      <w:bookmarkStart w:id="2" w:name="_TOC_250001"/>
      <w:bookmarkEnd w:id="2"/>
      <w:r>
        <w:t>Saran</w:t>
      </w:r>
    </w:p>
    <w:p w:rsidR="00E44EF5" w:rsidRDefault="00E44EF5">
      <w:pPr>
        <w:pStyle w:val="BodyText"/>
        <w:rPr>
          <w:b/>
        </w:rPr>
      </w:pPr>
    </w:p>
    <w:p w:rsidR="00E44EF5" w:rsidRDefault="003E20D4">
      <w:pPr>
        <w:pStyle w:val="BodyText"/>
        <w:spacing w:line="480" w:lineRule="auto"/>
        <w:ind w:left="871" w:right="120" w:firstLine="568"/>
        <w:jc w:val="both"/>
      </w:pPr>
      <w:r>
        <w:t>Berdasarkan permasalahan yang diteliti dan ditulis oleh penulis mengenai</w:t>
      </w:r>
      <w:r>
        <w:rPr>
          <w:spacing w:val="-57"/>
        </w:rPr>
        <w:t xml:space="preserve"> </w:t>
      </w:r>
      <w:r>
        <w:t>perlindungan hukum terhadap data pribadi konsumen</w:t>
      </w:r>
      <w:r>
        <w:rPr>
          <w:spacing w:val="1"/>
        </w:rPr>
        <w:t xml:space="preserve"> </w:t>
      </w:r>
      <w:r>
        <w:t>pengguna e-commerce,</w:t>
      </w:r>
      <w:r>
        <w:rPr>
          <w:spacing w:val="1"/>
        </w:rPr>
        <w:t xml:space="preserve"> </w:t>
      </w:r>
      <w:r>
        <w:t>maka</w:t>
      </w:r>
      <w:r>
        <w:rPr>
          <w:spacing w:val="-3"/>
        </w:rPr>
        <w:t xml:space="preserve"> </w:t>
      </w:r>
      <w:r>
        <w:t>penulis dapat memberikan saran sebagai berikut:</w:t>
      </w:r>
    </w:p>
    <w:p w:rsidR="00E44EF5" w:rsidRDefault="003E20D4">
      <w:pPr>
        <w:pStyle w:val="ListParagraph"/>
        <w:numPr>
          <w:ilvl w:val="1"/>
          <w:numId w:val="20"/>
        </w:numPr>
        <w:tabs>
          <w:tab w:val="left" w:pos="1654"/>
        </w:tabs>
        <w:spacing w:line="480" w:lineRule="auto"/>
        <w:ind w:left="1653" w:right="117"/>
        <w:jc w:val="both"/>
        <w:rPr>
          <w:sz w:val="24"/>
        </w:rPr>
      </w:pP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Maxim</w:t>
      </w:r>
      <w:r>
        <w:rPr>
          <w:spacing w:val="1"/>
          <w:sz w:val="24"/>
        </w:rPr>
        <w:t xml:space="preserve"> </w:t>
      </w: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mengawasi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evaluasi</w:t>
      </w:r>
      <w:r>
        <w:rPr>
          <w:spacing w:val="1"/>
          <w:sz w:val="24"/>
        </w:rPr>
        <w:t xml:space="preserve"> </w:t>
      </w:r>
      <w:r>
        <w:rPr>
          <w:sz w:val="24"/>
        </w:rPr>
        <w:t>berkala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drivernya</w:t>
      </w:r>
      <w:r>
        <w:rPr>
          <w:spacing w:val="1"/>
          <w:sz w:val="24"/>
        </w:rPr>
        <w:t xml:space="preserve"> </w:t>
      </w:r>
      <w:r>
        <w:rPr>
          <w:sz w:val="24"/>
        </w:rPr>
        <w:t>dan.lebih</w:t>
      </w:r>
      <w:r>
        <w:rPr>
          <w:spacing w:val="1"/>
          <w:sz w:val="24"/>
        </w:rPr>
        <w:t xml:space="preserve"> </w:t>
      </w:r>
      <w:r>
        <w:rPr>
          <w:sz w:val="24"/>
        </w:rPr>
        <w:t>meningkatan</w:t>
      </w:r>
      <w:r>
        <w:rPr>
          <w:spacing w:val="1"/>
          <w:sz w:val="24"/>
        </w:rPr>
        <w:t xml:space="preserve"> </w:t>
      </w:r>
      <w:r>
        <w:rPr>
          <w:sz w:val="24"/>
        </w:rPr>
        <w:t>seleksi driver serta selalu memberikan edukasi mengenai informasi-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penting</w:t>
      </w:r>
      <w:r>
        <w:rPr>
          <w:spacing w:val="1"/>
          <w:sz w:val="24"/>
        </w:rPr>
        <w:t xml:space="preserve"> </w:t>
      </w:r>
      <w:r>
        <w:rPr>
          <w:sz w:val="24"/>
        </w:rPr>
        <w:t>terkait</w:t>
      </w:r>
      <w:r>
        <w:rPr>
          <w:spacing w:val="1"/>
          <w:sz w:val="24"/>
        </w:rPr>
        <w:t xml:space="preserve"> </w:t>
      </w:r>
      <w:r>
        <w:rPr>
          <w:sz w:val="24"/>
        </w:rPr>
        <w:t>pelaggaran-pelanggaran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boleh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khususnya</w:t>
      </w:r>
      <w:r>
        <w:rPr>
          <w:spacing w:val="1"/>
          <w:sz w:val="24"/>
        </w:rPr>
        <w:t xml:space="preserve"> </w:t>
      </w:r>
      <w:r>
        <w:rPr>
          <w:sz w:val="24"/>
        </w:rPr>
        <w:t>terkait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pribadi</w:t>
      </w:r>
      <w:r>
        <w:rPr>
          <w:spacing w:val="1"/>
          <w:sz w:val="24"/>
        </w:rPr>
        <w:t xml:space="preserve"> </w:t>
      </w:r>
      <w:r>
        <w:rPr>
          <w:sz w:val="24"/>
        </w:rPr>
        <w:t>konsumen.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-57"/>
          <w:sz w:val="24"/>
        </w:rPr>
        <w:t xml:space="preserve"> </w:t>
      </w: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memperbanyak</w:t>
      </w:r>
      <w:r>
        <w:rPr>
          <w:spacing w:val="1"/>
          <w:sz w:val="24"/>
        </w:rPr>
        <w:t xml:space="preserve"> </w:t>
      </w:r>
      <w:r>
        <w:rPr>
          <w:sz w:val="24"/>
        </w:rPr>
        <w:t>kegiatan-kegiatan</w:t>
      </w:r>
      <w:r>
        <w:rPr>
          <w:spacing w:val="1"/>
          <w:sz w:val="24"/>
        </w:rPr>
        <w:t xml:space="preserve"> </w:t>
      </w:r>
      <w:r>
        <w:rPr>
          <w:sz w:val="24"/>
        </w:rPr>
        <w:t>edukasi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seminar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terkait</w:t>
      </w:r>
      <w:r>
        <w:rPr>
          <w:spacing w:val="1"/>
          <w:sz w:val="24"/>
        </w:rPr>
        <w:t xml:space="preserve"> </w:t>
      </w:r>
      <w:r>
        <w:rPr>
          <w:sz w:val="24"/>
        </w:rPr>
        <w:t>perlindungan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pribadi</w:t>
      </w:r>
      <w:r>
        <w:rPr>
          <w:spacing w:val="1"/>
          <w:sz w:val="24"/>
        </w:rPr>
        <w:t xml:space="preserve"> </w:t>
      </w:r>
      <w:r>
        <w:rPr>
          <w:sz w:val="24"/>
        </w:rPr>
        <w:t>menimbang</w:t>
      </w:r>
      <w:r>
        <w:rPr>
          <w:spacing w:val="1"/>
          <w:sz w:val="24"/>
        </w:rPr>
        <w:t xml:space="preserve"> </w:t>
      </w:r>
      <w:r>
        <w:rPr>
          <w:sz w:val="24"/>
        </w:rPr>
        <w:t>banyaknya orang yang buta hukum.Konsumen harus lebih berhati-hati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-2"/>
          <w:sz w:val="24"/>
        </w:rPr>
        <w:t xml:space="preserve"> </w:t>
      </w:r>
      <w:r>
        <w:rPr>
          <w:sz w:val="24"/>
        </w:rPr>
        <w:t>proses transaksi layanan jasa</w:t>
      </w:r>
      <w:r>
        <w:rPr>
          <w:spacing w:val="-1"/>
          <w:sz w:val="24"/>
        </w:rPr>
        <w:t xml:space="preserve"> </w:t>
      </w:r>
      <w:r>
        <w:rPr>
          <w:sz w:val="24"/>
        </w:rPr>
        <w:t>berlangsung.</w:t>
      </w:r>
    </w:p>
    <w:p w:rsidR="00E44EF5" w:rsidRDefault="003E20D4">
      <w:pPr>
        <w:pStyle w:val="ListParagraph"/>
        <w:numPr>
          <w:ilvl w:val="1"/>
          <w:numId w:val="20"/>
        </w:numPr>
        <w:tabs>
          <w:tab w:val="left" w:pos="1654"/>
        </w:tabs>
        <w:spacing w:line="480" w:lineRule="auto"/>
        <w:ind w:left="1653" w:right="117"/>
        <w:jc w:val="both"/>
        <w:rPr>
          <w:sz w:val="24"/>
        </w:rPr>
        <w:sectPr w:rsidR="00E44EF5">
          <w:pgSz w:w="11910" w:h="16840"/>
          <w:pgMar w:top="980" w:right="1580" w:bottom="280" w:left="1680" w:header="729" w:footer="0" w:gutter="0"/>
          <w:cols w:space="720"/>
        </w:sectPr>
      </w:pP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selanjutnya</w:t>
      </w:r>
      <w:r>
        <w:rPr>
          <w:spacing w:val="1"/>
          <w:sz w:val="24"/>
        </w:rPr>
        <w:t xml:space="preserve"> </w:t>
      </w: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mengembangkan</w:t>
      </w:r>
      <w:r>
        <w:rPr>
          <w:spacing w:val="1"/>
          <w:sz w:val="24"/>
        </w:rPr>
        <w:t xml:space="preserve"> </w:t>
      </w:r>
      <w:r>
        <w:rPr>
          <w:sz w:val="24"/>
        </w:rPr>
        <w:t>isi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 tata</w:t>
      </w:r>
      <w:r>
        <w:rPr>
          <w:spacing w:val="-1"/>
          <w:sz w:val="24"/>
        </w:rPr>
        <w:t xml:space="preserve"> </w:t>
      </w:r>
      <w:r>
        <w:rPr>
          <w:sz w:val="24"/>
        </w:rPr>
        <w:t>tulisan</w:t>
      </w:r>
      <w:r>
        <w:rPr>
          <w:spacing w:val="-1"/>
          <w:sz w:val="24"/>
        </w:rPr>
        <w:t xml:space="preserve"> </w:t>
      </w:r>
      <w:r w:rsidR="00347CC4">
        <w:rPr>
          <w:sz w:val="24"/>
        </w:rPr>
        <w:t>yang lebih baik lagi</w:t>
      </w:r>
    </w:p>
    <w:p w:rsidR="00347CC4" w:rsidRDefault="00347CC4" w:rsidP="00321C7C">
      <w:pPr>
        <w:pStyle w:val="BodyText"/>
        <w:rPr>
          <w:sz w:val="20"/>
        </w:rPr>
      </w:pPr>
      <w:bookmarkStart w:id="3" w:name="_GoBack"/>
      <w:bookmarkEnd w:id="3"/>
    </w:p>
    <w:sectPr w:rsidR="00347CC4">
      <w:pgSz w:w="11910" w:h="16840"/>
      <w:pgMar w:top="980" w:right="1580" w:bottom="280" w:left="168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CB" w:rsidRDefault="003B6DCB">
      <w:r>
        <w:separator/>
      </w:r>
    </w:p>
  </w:endnote>
  <w:endnote w:type="continuationSeparator" w:id="0">
    <w:p w:rsidR="003B6DCB" w:rsidRDefault="003B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CE" w:rsidRDefault="005774CE" w:rsidP="005774CE">
    <w:pPr>
      <w:pStyle w:val="Footer"/>
      <w:jc w:val="right"/>
      <w:rPr>
        <w:sz w:val="24"/>
        <w:szCs w:val="24"/>
      </w:rPr>
    </w:pPr>
    <w:r>
      <w:rPr>
        <w:sz w:val="24"/>
        <w:szCs w:val="24"/>
      </w:rPr>
      <w:t>UNIVERSITAS BUNG HATTA</w:t>
    </w:r>
  </w:p>
  <w:p w:rsidR="005774CE" w:rsidRDefault="00577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CB" w:rsidRDefault="003B6DCB">
      <w:r>
        <w:separator/>
      </w:r>
    </w:p>
  </w:footnote>
  <w:footnote w:type="continuationSeparator" w:id="0">
    <w:p w:rsidR="003B6DCB" w:rsidRDefault="003B6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D4" w:rsidRDefault="003B6DC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5.45pt;margin-top:35.45pt;width:18pt;height:15.3pt;z-index:-251658752;mso-position-horizontal-relative:page;mso-position-vertical-relative:page;mso-width-relative:page;mso-height-relative:page" filled="f" stroked="f">
          <v:textbox style="mso-next-textbox:#_x0000_s2050" inset="0,0,0,0">
            <w:txbxContent>
              <w:p w:rsidR="003E20D4" w:rsidRDefault="003E20D4">
                <w:pPr>
                  <w:pStyle w:val="BodyText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1582" w:hanging="6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670" w:hanging="5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720" w:hanging="51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585" w:hanging="51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51" w:hanging="51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17" w:hanging="51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83" w:hanging="51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49" w:hanging="51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14" w:hanging="516"/>
      </w:pPr>
      <w:rPr>
        <w:rFonts w:hint="default"/>
        <w:lang w:val="id" w:eastAsia="en-US" w:bidi="ar-SA"/>
      </w:rPr>
    </w:lvl>
  </w:abstractNum>
  <w:abstractNum w:abstractNumId="1">
    <w:nsid w:val="B5E306ED"/>
    <w:multiLevelType w:val="multilevel"/>
    <w:tmpl w:val="B5E306ED"/>
    <w:lvl w:ilvl="0">
      <w:start w:val="1"/>
      <w:numFmt w:val="upp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</w:abstractNum>
  <w:abstractNum w:abstractNumId="2">
    <w:nsid w:val="BE923771"/>
    <w:multiLevelType w:val="multilevel"/>
    <w:tmpl w:val="BE923771"/>
    <w:lvl w:ilvl="0">
      <w:start w:val="1"/>
      <w:numFmt w:val="upperLetter"/>
      <w:lvlText w:val="%1."/>
      <w:lvlJc w:val="left"/>
      <w:pPr>
        <w:ind w:left="871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53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0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7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5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2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99" w:hanging="360"/>
      </w:pPr>
      <w:rPr>
        <w:rFonts w:hint="default"/>
        <w:lang w:val="id" w:eastAsia="en-US" w:bidi="ar-SA"/>
      </w:rPr>
    </w:lvl>
  </w:abstractNum>
  <w:abstractNum w:abstractNumId="3">
    <w:nsid w:val="BF205925"/>
    <w:multiLevelType w:val="multilevel"/>
    <w:tmpl w:val="BF205925"/>
    <w:lvl w:ilvl="0">
      <w:start w:val="1"/>
      <w:numFmt w:val="upp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</w:abstractNum>
  <w:abstractNum w:abstractNumId="4">
    <w:nsid w:val="C8879AEF"/>
    <w:multiLevelType w:val="multilevel"/>
    <w:tmpl w:val="C8879AEF"/>
    <w:lvl w:ilvl="0">
      <w:start w:val="1"/>
      <w:numFmt w:val="lowerLetter"/>
      <w:lvlText w:val="%1."/>
      <w:lvlJc w:val="left"/>
      <w:pPr>
        <w:ind w:left="1865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538" w:hanging="425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217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95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4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1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10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89" w:hanging="425"/>
      </w:pPr>
      <w:rPr>
        <w:rFonts w:hint="default"/>
        <w:lang w:val="id" w:eastAsia="en-US" w:bidi="ar-SA"/>
      </w:rPr>
    </w:lvl>
  </w:abstractNum>
  <w:abstractNum w:abstractNumId="5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upperLetter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116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3" w:hanging="360"/>
      </w:pPr>
      <w:rPr>
        <w:rFonts w:hint="default"/>
        <w:lang w:val="id" w:eastAsia="en-US" w:bidi="ar-SA"/>
      </w:rPr>
    </w:lvl>
  </w:abstractNum>
  <w:abstractNum w:abstractNumId="6">
    <w:nsid w:val="D7F9FE59"/>
    <w:multiLevelType w:val="multilevel"/>
    <w:tmpl w:val="D7F9FE59"/>
    <w:lvl w:ilvl="0">
      <w:start w:val="1"/>
      <w:numFmt w:val="upperLetter"/>
      <w:lvlText w:val="%1."/>
      <w:lvlJc w:val="left"/>
      <w:pPr>
        <w:ind w:left="1310" w:hanging="5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052" w:hanging="581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85" w:hanging="58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17" w:hanging="5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50" w:hanging="5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3" w:hanging="5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5" w:hanging="5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8" w:hanging="5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81" w:hanging="581"/>
      </w:pPr>
      <w:rPr>
        <w:rFonts w:hint="default"/>
        <w:lang w:val="id" w:eastAsia="en-US" w:bidi="ar-SA"/>
      </w:rPr>
    </w:lvl>
  </w:abstractNum>
  <w:abstractNum w:abstractNumId="7">
    <w:nsid w:val="DCBA6B53"/>
    <w:multiLevelType w:val="multilevel"/>
    <w:tmpl w:val="DCBA6B53"/>
    <w:lvl w:ilvl="0">
      <w:start w:val="3"/>
      <w:numFmt w:val="decimal"/>
      <w:lvlText w:val="%1."/>
      <w:lvlJc w:val="left"/>
      <w:pPr>
        <w:ind w:left="1440" w:hanging="6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2006" w:hanging="56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573" w:hanging="6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38" w:hanging="60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96" w:hanging="60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54" w:hanging="60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3" w:hanging="60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71" w:hanging="60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29" w:hanging="606"/>
      </w:pPr>
      <w:rPr>
        <w:rFonts w:hint="default"/>
        <w:lang w:val="id" w:eastAsia="en-US" w:bidi="ar-SA"/>
      </w:rPr>
    </w:lvl>
  </w:abstractNum>
  <w:abstractNum w:abstractNumId="8">
    <w:nsid w:val="F4B5D9F5"/>
    <w:multiLevelType w:val="multilevel"/>
    <w:tmpl w:val="F4B5D9F5"/>
    <w:lvl w:ilvl="0">
      <w:start w:val="1"/>
      <w:numFmt w:val="lowerLetter"/>
      <w:lvlText w:val="%1."/>
      <w:lvlJc w:val="left"/>
      <w:pPr>
        <w:ind w:left="1865" w:hanging="42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)"/>
      <w:lvlJc w:val="left"/>
      <w:pPr>
        <w:ind w:left="2432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)"/>
      <w:lvlJc w:val="left"/>
      <w:pPr>
        <w:ind w:left="3140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28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16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4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93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1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69" w:hanging="708"/>
      </w:pPr>
      <w:rPr>
        <w:rFonts w:hint="default"/>
        <w:lang w:val="id" w:eastAsia="en-US" w:bidi="ar-SA"/>
      </w:rPr>
    </w:lvl>
  </w:abstractNum>
  <w:abstractNum w:abstractNumId="9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782" w:hanging="42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545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07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70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95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21" w:hanging="428"/>
      </w:pPr>
      <w:rPr>
        <w:rFonts w:hint="default"/>
        <w:lang w:val="id" w:eastAsia="en-US" w:bidi="ar-SA"/>
      </w:rPr>
    </w:lvl>
  </w:abstractNum>
  <w:abstractNum w:abstractNumId="1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158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286" w:hanging="569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993" w:hanging="56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99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06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3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9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6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3" w:hanging="569"/>
      </w:pPr>
      <w:rPr>
        <w:rFonts w:hint="default"/>
        <w:lang w:val="id" w:eastAsia="en-US" w:bidi="ar-SA"/>
      </w:rPr>
    </w:lvl>
  </w:abstractNum>
  <w:abstractNum w:abstractNumId="11">
    <w:nsid w:val="03D62ECE"/>
    <w:multiLevelType w:val="multilevel"/>
    <w:tmpl w:val="03D62ECE"/>
    <w:lvl w:ilvl="0">
      <w:start w:val="1"/>
      <w:numFmt w:val="upperLetter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116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3" w:hanging="360"/>
      </w:pPr>
      <w:rPr>
        <w:rFonts w:hint="default"/>
        <w:lang w:val="id" w:eastAsia="en-US" w:bidi="ar-SA"/>
      </w:rPr>
    </w:lvl>
  </w:abstractNum>
  <w:abstractNum w:abstractNumId="12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2432" w:hanging="8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2432" w:hanging="7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81" w:hanging="74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01" w:hanging="74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22" w:hanging="74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43" w:hanging="74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63" w:hanging="74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84" w:hanging="74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5" w:hanging="747"/>
      </w:pPr>
      <w:rPr>
        <w:rFonts w:hint="default"/>
        <w:lang w:val="id" w:eastAsia="en-US" w:bidi="ar-SA"/>
      </w:rPr>
    </w:lvl>
  </w:abstractNum>
  <w:abstractNum w:abstractNumId="13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58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286" w:hanging="569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993" w:hanging="56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99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06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3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9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6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3" w:hanging="569"/>
      </w:pPr>
      <w:rPr>
        <w:rFonts w:hint="default"/>
        <w:lang w:val="id" w:eastAsia="en-US" w:bidi="ar-SA"/>
      </w:rPr>
    </w:lvl>
  </w:abstractNum>
  <w:abstractNum w:abstractNumId="14">
    <w:nsid w:val="2A8F537B"/>
    <w:multiLevelType w:val="multilevel"/>
    <w:tmpl w:val="2A8F537B"/>
    <w:lvl w:ilvl="0">
      <w:start w:val="1"/>
      <w:numFmt w:val="decimal"/>
      <w:lvlText w:val="%1."/>
      <w:lvlJc w:val="left"/>
      <w:pPr>
        <w:ind w:left="1440" w:hanging="4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865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14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68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2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76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30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84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38" w:hanging="425"/>
      </w:pPr>
      <w:rPr>
        <w:rFonts w:hint="default"/>
        <w:lang w:val="id" w:eastAsia="en-US" w:bidi="ar-SA"/>
      </w:rPr>
    </w:lvl>
  </w:abstractNum>
  <w:abstractNum w:abstractNumId="15">
    <w:nsid w:val="4D4DC07F"/>
    <w:multiLevelType w:val="multilevel"/>
    <w:tmpl w:val="4D4DC07F"/>
    <w:lvl w:ilvl="0">
      <w:start w:val="1"/>
      <w:numFmt w:val="lowerLetter"/>
      <w:lvlText w:val="%1."/>
      <w:lvlJc w:val="left"/>
      <w:pPr>
        <w:ind w:left="1865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538" w:hanging="425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217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95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4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1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10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89" w:hanging="425"/>
      </w:pPr>
      <w:rPr>
        <w:rFonts w:hint="default"/>
        <w:lang w:val="id" w:eastAsia="en-US" w:bidi="ar-SA"/>
      </w:rPr>
    </w:lvl>
  </w:abstractNum>
  <w:abstractNum w:abstractNumId="16">
    <w:nsid w:val="59ADCABA"/>
    <w:multiLevelType w:val="multilevel"/>
    <w:tmpl w:val="59ADCABA"/>
    <w:lvl w:ilvl="0">
      <w:start w:val="1"/>
      <w:numFmt w:val="upp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721" w:hanging="360"/>
        <w:jc w:val="left"/>
      </w:pPr>
      <w:rPr>
        <w:rFonts w:hint="default"/>
        <w:w w:val="100"/>
        <w:lang w:val="id" w:eastAsia="en-US" w:bidi="ar-SA"/>
      </w:rPr>
    </w:lvl>
    <w:lvl w:ilvl="2">
      <w:numFmt w:val="bullet"/>
      <w:lvlText w:val="•"/>
      <w:lvlJc w:val="left"/>
      <w:pPr>
        <w:ind w:left="172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58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5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1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8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4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14" w:hanging="360"/>
      </w:pPr>
      <w:rPr>
        <w:rFonts w:hint="default"/>
        <w:lang w:val="id" w:eastAsia="en-US" w:bidi="ar-SA"/>
      </w:rPr>
    </w:lvl>
  </w:abstractNum>
  <w:abstractNum w:abstractNumId="17">
    <w:nsid w:val="5A241D34"/>
    <w:multiLevelType w:val="multilevel"/>
    <w:tmpl w:val="5A241D34"/>
    <w:lvl w:ilvl="0">
      <w:start w:val="4"/>
      <w:numFmt w:val="decimal"/>
      <w:lvlText w:val="%1)"/>
      <w:lvlJc w:val="left"/>
      <w:pPr>
        <w:ind w:left="172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412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10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9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9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61" w:hanging="360"/>
      </w:pPr>
      <w:rPr>
        <w:rFonts w:hint="default"/>
        <w:lang w:val="id" w:eastAsia="en-US" w:bidi="ar-SA"/>
      </w:rPr>
    </w:lvl>
  </w:abstractNum>
  <w:abstractNum w:abstractNumId="18">
    <w:nsid w:val="629F7852"/>
    <w:multiLevelType w:val="multilevel"/>
    <w:tmpl w:val="629F7852"/>
    <w:lvl w:ilvl="0">
      <w:start w:val="1"/>
      <w:numFmt w:val="upperLetter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28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098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91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7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09" w:hanging="360"/>
      </w:pPr>
      <w:rPr>
        <w:rFonts w:hint="default"/>
        <w:lang w:val="id" w:eastAsia="en-US" w:bidi="ar-SA"/>
      </w:rPr>
    </w:lvl>
  </w:abstractNum>
  <w:abstractNum w:abstractNumId="19">
    <w:nsid w:val="72183CF9"/>
    <w:multiLevelType w:val="multilevel"/>
    <w:tmpl w:val="72183CF9"/>
    <w:lvl w:ilvl="0">
      <w:start w:val="1"/>
      <w:numFmt w:val="decimal"/>
      <w:lvlText w:val="(%1)"/>
      <w:lvlJc w:val="left"/>
      <w:pPr>
        <w:ind w:left="1582" w:hanging="5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286" w:hanging="569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993" w:hanging="56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99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06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3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9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6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3" w:hanging="569"/>
      </w:pPr>
      <w:rPr>
        <w:rFonts w:hint="default"/>
        <w:lang w:val="id" w:eastAsia="en-US" w:bidi="ar-SA"/>
      </w:rPr>
    </w:lvl>
  </w:abstractNum>
  <w:abstractNum w:abstractNumId="20">
    <w:nsid w:val="77ECEA79"/>
    <w:multiLevelType w:val="multilevel"/>
    <w:tmpl w:val="77ECEA79"/>
    <w:lvl w:ilvl="0">
      <w:start w:val="1"/>
      <w:numFmt w:val="decimal"/>
      <w:lvlText w:val="%1."/>
      <w:lvlJc w:val="left"/>
      <w:pPr>
        <w:ind w:left="129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034" w:hanging="567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69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03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8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7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7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2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77" w:hanging="567"/>
      </w:pPr>
      <w:rPr>
        <w:rFonts w:hint="default"/>
        <w:lang w:val="id" w:eastAsia="en-US" w:bidi="ar-SA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3"/>
  </w:num>
  <w:num w:numId="5">
    <w:abstractNumId w:val="1"/>
  </w:num>
  <w:num w:numId="6">
    <w:abstractNumId w:val="11"/>
  </w:num>
  <w:num w:numId="7">
    <w:abstractNumId w:val="13"/>
  </w:num>
  <w:num w:numId="8">
    <w:abstractNumId w:val="19"/>
  </w:num>
  <w:num w:numId="9">
    <w:abstractNumId w:val="10"/>
  </w:num>
  <w:num w:numId="10">
    <w:abstractNumId w:val="0"/>
  </w:num>
  <w:num w:numId="11">
    <w:abstractNumId w:val="14"/>
  </w:num>
  <w:num w:numId="12">
    <w:abstractNumId w:val="17"/>
  </w:num>
  <w:num w:numId="13">
    <w:abstractNumId w:val="4"/>
  </w:num>
  <w:num w:numId="14">
    <w:abstractNumId w:val="15"/>
  </w:num>
  <w:num w:numId="15">
    <w:abstractNumId w:val="8"/>
  </w:num>
  <w:num w:numId="16">
    <w:abstractNumId w:val="12"/>
  </w:num>
  <w:num w:numId="17">
    <w:abstractNumId w:val="7"/>
  </w:num>
  <w:num w:numId="18">
    <w:abstractNumId w:val="6"/>
  </w:num>
  <w:num w:numId="19">
    <w:abstractNumId w:val="20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4EF5"/>
    <w:rsid w:val="000F72B7"/>
    <w:rsid w:val="00321C7C"/>
    <w:rsid w:val="00347CC4"/>
    <w:rsid w:val="003B6DCB"/>
    <w:rsid w:val="003E20D4"/>
    <w:rsid w:val="005774CE"/>
    <w:rsid w:val="006A7E89"/>
    <w:rsid w:val="00737C2D"/>
    <w:rsid w:val="00763FDC"/>
    <w:rsid w:val="009248FE"/>
    <w:rsid w:val="009C1B25"/>
    <w:rsid w:val="00B834FF"/>
    <w:rsid w:val="00E250B4"/>
    <w:rsid w:val="00E44EF5"/>
    <w:rsid w:val="01F27D07"/>
    <w:rsid w:val="683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footer" w:uiPriority="99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/>
    </w:rPr>
  </w:style>
  <w:style w:type="paragraph" w:styleId="Heading1">
    <w:name w:val="heading 1"/>
    <w:basedOn w:val="Normal"/>
    <w:next w:val="Normal"/>
    <w:uiPriority w:val="1"/>
    <w:qFormat/>
    <w:pPr>
      <w:ind w:left="94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06"/>
      <w:ind w:left="588"/>
    </w:pPr>
    <w:rPr>
      <w:rFonts w:ascii="Cambria" w:eastAsia="Cambria" w:hAnsi="Cambria" w:cs="Cambria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1"/>
    <w:qFormat/>
    <w:pPr>
      <w:spacing w:before="20"/>
      <w:ind w:left="725" w:right="256"/>
      <w:jc w:val="center"/>
    </w:pPr>
    <w:rPr>
      <w:sz w:val="24"/>
      <w:szCs w:val="24"/>
    </w:rPr>
  </w:style>
  <w:style w:type="paragraph" w:styleId="TOC3">
    <w:name w:val="toc 3"/>
    <w:basedOn w:val="Normal"/>
    <w:next w:val="Normal"/>
    <w:uiPriority w:val="1"/>
    <w:qFormat/>
    <w:pPr>
      <w:spacing w:before="276"/>
      <w:ind w:left="1308" w:hanging="361"/>
    </w:pPr>
    <w:rPr>
      <w:b/>
      <w:bCs/>
      <w:sz w:val="24"/>
      <w:szCs w:val="24"/>
    </w:rPr>
  </w:style>
  <w:style w:type="paragraph" w:styleId="TOC4">
    <w:name w:val="toc 4"/>
    <w:basedOn w:val="Normal"/>
    <w:next w:val="Normal"/>
    <w:uiPriority w:val="1"/>
    <w:qFormat/>
    <w:pPr>
      <w:spacing w:before="1"/>
      <w:ind w:left="1668" w:hanging="361"/>
    </w:pPr>
    <w:rPr>
      <w:sz w:val="24"/>
      <w:szCs w:val="24"/>
    </w:rPr>
  </w:style>
  <w:style w:type="paragraph" w:styleId="TOC5">
    <w:name w:val="toc 5"/>
    <w:basedOn w:val="Normal"/>
    <w:next w:val="Normal"/>
    <w:uiPriority w:val="1"/>
    <w:qFormat/>
    <w:pPr>
      <w:spacing w:before="276"/>
      <w:ind w:left="1668" w:hanging="361"/>
    </w:pPr>
    <w:rPr>
      <w:b/>
      <w:bCs/>
      <w:i/>
      <w:iCs/>
    </w:rPr>
  </w:style>
  <w:style w:type="paragraph" w:styleId="TOC6">
    <w:name w:val="toc 6"/>
    <w:basedOn w:val="Normal"/>
    <w:next w:val="Normal"/>
    <w:uiPriority w:val="1"/>
    <w:qFormat/>
    <w:pPr>
      <w:spacing w:before="276"/>
      <w:ind w:left="1721" w:hanging="361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3140" w:hanging="70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rsid w:val="003E2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0D4"/>
    <w:rPr>
      <w:rFonts w:ascii="Tahoma" w:eastAsia="Times New Roman" w:hAnsi="Tahoma" w:cs="Tahoma"/>
      <w:sz w:val="16"/>
      <w:szCs w:val="16"/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5774CE"/>
    <w:rPr>
      <w:rFonts w:ascii="Times New Roman" w:eastAsia="Times New Roman" w:hAnsi="Times New Roman" w:cs="Times New Roman"/>
      <w:sz w:val="18"/>
      <w:szCs w:val="18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footer" w:uiPriority="99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/>
    </w:rPr>
  </w:style>
  <w:style w:type="paragraph" w:styleId="Heading1">
    <w:name w:val="heading 1"/>
    <w:basedOn w:val="Normal"/>
    <w:next w:val="Normal"/>
    <w:uiPriority w:val="1"/>
    <w:qFormat/>
    <w:pPr>
      <w:ind w:left="94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06"/>
      <w:ind w:left="588"/>
    </w:pPr>
    <w:rPr>
      <w:rFonts w:ascii="Cambria" w:eastAsia="Cambria" w:hAnsi="Cambria" w:cs="Cambria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1"/>
    <w:qFormat/>
    <w:pPr>
      <w:spacing w:before="20"/>
      <w:ind w:left="725" w:right="256"/>
      <w:jc w:val="center"/>
    </w:pPr>
    <w:rPr>
      <w:sz w:val="24"/>
      <w:szCs w:val="24"/>
    </w:rPr>
  </w:style>
  <w:style w:type="paragraph" w:styleId="TOC3">
    <w:name w:val="toc 3"/>
    <w:basedOn w:val="Normal"/>
    <w:next w:val="Normal"/>
    <w:uiPriority w:val="1"/>
    <w:qFormat/>
    <w:pPr>
      <w:spacing w:before="276"/>
      <w:ind w:left="1308" w:hanging="361"/>
    </w:pPr>
    <w:rPr>
      <w:b/>
      <w:bCs/>
      <w:sz w:val="24"/>
      <w:szCs w:val="24"/>
    </w:rPr>
  </w:style>
  <w:style w:type="paragraph" w:styleId="TOC4">
    <w:name w:val="toc 4"/>
    <w:basedOn w:val="Normal"/>
    <w:next w:val="Normal"/>
    <w:uiPriority w:val="1"/>
    <w:qFormat/>
    <w:pPr>
      <w:spacing w:before="1"/>
      <w:ind w:left="1668" w:hanging="361"/>
    </w:pPr>
    <w:rPr>
      <w:sz w:val="24"/>
      <w:szCs w:val="24"/>
    </w:rPr>
  </w:style>
  <w:style w:type="paragraph" w:styleId="TOC5">
    <w:name w:val="toc 5"/>
    <w:basedOn w:val="Normal"/>
    <w:next w:val="Normal"/>
    <w:uiPriority w:val="1"/>
    <w:qFormat/>
    <w:pPr>
      <w:spacing w:before="276"/>
      <w:ind w:left="1668" w:hanging="361"/>
    </w:pPr>
    <w:rPr>
      <w:b/>
      <w:bCs/>
      <w:i/>
      <w:iCs/>
    </w:rPr>
  </w:style>
  <w:style w:type="paragraph" w:styleId="TOC6">
    <w:name w:val="toc 6"/>
    <w:basedOn w:val="Normal"/>
    <w:next w:val="Normal"/>
    <w:uiPriority w:val="1"/>
    <w:qFormat/>
    <w:pPr>
      <w:spacing w:before="276"/>
      <w:ind w:left="1721" w:hanging="361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3140" w:hanging="70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rsid w:val="003E2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0D4"/>
    <w:rPr>
      <w:rFonts w:ascii="Tahoma" w:eastAsia="Times New Roman" w:hAnsi="Tahoma" w:cs="Tahoma"/>
      <w:sz w:val="16"/>
      <w:szCs w:val="16"/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5774CE"/>
    <w:rPr>
      <w:rFonts w:ascii="Times New Roman" w:eastAsia="Times New Roman" w:hAnsi="Times New Roman" w:cs="Times New Roman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2023-03-07T11:11:00Z</dcterms:created>
  <dcterms:modified xsi:type="dcterms:W3CDTF">2023-03-07T14:20:00Z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2023-02-21T00:00:00Z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49AD385086AE4D55AD6E0CA627EB6F9D</vt:lpwstr>
  </property>
</Properties>
</file>